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551AC" w14:textId="7F6A44C6" w:rsidR="00A0079F" w:rsidRPr="00A12296" w:rsidRDefault="007F2E8E" w:rsidP="00167106">
      <w:pPr>
        <w:spacing w:after="0" w:line="276" w:lineRule="auto"/>
        <w:ind w:left="4248"/>
        <w:jc w:val="center"/>
        <w:rPr>
          <w:rFonts w:ascii="Times New Roman" w:hAnsi="Times New Roman" w:cs="Times New Roman"/>
          <w:bCs/>
          <w:sz w:val="20"/>
          <w:szCs w:val="20"/>
        </w:rPr>
      </w:pPr>
      <w:r w:rsidRPr="001E1672">
        <w:rPr>
          <w:rFonts w:ascii="Times New Roman" w:hAnsi="Times New Roman" w:cs="Times New Roman"/>
          <w:b/>
          <w:bCs/>
          <w:sz w:val="24"/>
          <w:szCs w:val="24"/>
        </w:rPr>
        <w:t xml:space="preserve">                                                                                                                          </w:t>
      </w:r>
      <w:r w:rsidR="00167106" w:rsidRPr="00A12296">
        <w:rPr>
          <w:rFonts w:ascii="Times New Roman" w:hAnsi="Times New Roman" w:cs="Times New Roman"/>
          <w:color w:val="000000"/>
          <w:sz w:val="18"/>
          <w:szCs w:val="26"/>
        </w:rPr>
        <w:t>Załącznik do Zarządzenia Nr 6 /2024 Dyrektora Miejs</w:t>
      </w:r>
      <w:r w:rsidR="00A12296" w:rsidRPr="00A12296">
        <w:rPr>
          <w:rFonts w:ascii="Times New Roman" w:hAnsi="Times New Roman" w:cs="Times New Roman"/>
          <w:color w:val="000000"/>
          <w:sz w:val="18"/>
          <w:szCs w:val="26"/>
        </w:rPr>
        <w:t xml:space="preserve">kiej Biblioteki Publicznej im. </w:t>
      </w:r>
      <w:r w:rsidR="00167106" w:rsidRPr="00A12296">
        <w:rPr>
          <w:rFonts w:ascii="Times New Roman" w:hAnsi="Times New Roman" w:cs="Times New Roman"/>
          <w:color w:val="000000"/>
          <w:sz w:val="18"/>
          <w:szCs w:val="26"/>
        </w:rPr>
        <w:t xml:space="preserve">Ł. Górnickiego GALERIA KSIĄŻKI </w:t>
      </w:r>
      <w:r w:rsidR="00167106" w:rsidRPr="00A12296">
        <w:rPr>
          <w:rFonts w:ascii="Times New Roman" w:hAnsi="Times New Roman" w:cs="Times New Roman"/>
          <w:color w:val="000000"/>
          <w:sz w:val="18"/>
          <w:szCs w:val="26"/>
        </w:rPr>
        <w:br/>
        <w:t>w Oświęcimiu.</w:t>
      </w:r>
      <w:r w:rsidR="00167106" w:rsidRPr="00A12296">
        <w:rPr>
          <w:rFonts w:ascii="Times New Roman" w:hAnsi="Times New Roman" w:cs="Times New Roman"/>
          <w:color w:val="000000"/>
          <w:sz w:val="18"/>
          <w:szCs w:val="26"/>
        </w:rPr>
        <w:br/>
      </w:r>
    </w:p>
    <w:p w14:paraId="12E7986D" w14:textId="77777777" w:rsidR="00A0079F" w:rsidRPr="001E1672" w:rsidRDefault="00A0079F" w:rsidP="00BB0BA4">
      <w:pPr>
        <w:spacing w:after="0" w:line="276" w:lineRule="auto"/>
        <w:rPr>
          <w:rFonts w:ascii="Times New Roman" w:hAnsi="Times New Roman" w:cs="Times New Roman"/>
          <w:b/>
          <w:bCs/>
          <w:sz w:val="24"/>
          <w:szCs w:val="24"/>
        </w:rPr>
      </w:pPr>
    </w:p>
    <w:p w14:paraId="4AF16AB3" w14:textId="06995C28" w:rsidR="00277823" w:rsidRPr="001E1672" w:rsidRDefault="007F0EAA" w:rsidP="00BB0BA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Polityka</w:t>
      </w:r>
      <w:r w:rsidR="00254208" w:rsidRPr="001E1672">
        <w:rPr>
          <w:rFonts w:ascii="Times New Roman" w:hAnsi="Times New Roman" w:cs="Times New Roman"/>
          <w:b/>
          <w:bCs/>
          <w:sz w:val="24"/>
          <w:szCs w:val="24"/>
        </w:rPr>
        <w:t xml:space="preserve"> ochrony dzieci</w:t>
      </w:r>
    </w:p>
    <w:p w14:paraId="09C51EDC" w14:textId="77777777" w:rsidR="00A66971" w:rsidRDefault="00254208" w:rsidP="00BB0BA4">
      <w:pPr>
        <w:spacing w:after="0" w:line="276" w:lineRule="auto"/>
        <w:jc w:val="center"/>
        <w:rPr>
          <w:rFonts w:ascii="Times New Roman" w:hAnsi="Times New Roman" w:cs="Times New Roman"/>
          <w:b/>
          <w:bCs/>
          <w:sz w:val="24"/>
          <w:szCs w:val="24"/>
        </w:rPr>
      </w:pPr>
      <w:r w:rsidRPr="001E1672">
        <w:rPr>
          <w:rFonts w:ascii="Times New Roman" w:hAnsi="Times New Roman" w:cs="Times New Roman"/>
          <w:b/>
          <w:bCs/>
          <w:sz w:val="24"/>
          <w:szCs w:val="24"/>
        </w:rPr>
        <w:t xml:space="preserve">w </w:t>
      </w:r>
      <w:r w:rsidR="00A66971">
        <w:rPr>
          <w:rFonts w:ascii="Times New Roman" w:hAnsi="Times New Roman" w:cs="Times New Roman"/>
          <w:b/>
          <w:bCs/>
          <w:sz w:val="24"/>
          <w:szCs w:val="24"/>
        </w:rPr>
        <w:t xml:space="preserve">Miejskiej Bibliotece Publicznej im. Ł. Górnickiego GALERIA KSIĄŻKI </w:t>
      </w:r>
    </w:p>
    <w:p w14:paraId="360B215C" w14:textId="6A3D8C26" w:rsidR="00254208" w:rsidRPr="001E1672" w:rsidRDefault="00A66971" w:rsidP="00BB0BA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 Oświęcimiu </w:t>
      </w:r>
    </w:p>
    <w:p w14:paraId="2D314505" w14:textId="77777777" w:rsidR="00A0079F" w:rsidRPr="001E1672" w:rsidRDefault="00A0079F" w:rsidP="00BB0BA4">
      <w:pPr>
        <w:spacing w:after="0" w:line="276" w:lineRule="auto"/>
        <w:rPr>
          <w:rFonts w:ascii="Times New Roman" w:hAnsi="Times New Roman" w:cs="Times New Roman"/>
          <w:b/>
          <w:bCs/>
          <w:sz w:val="24"/>
          <w:szCs w:val="24"/>
        </w:rPr>
      </w:pPr>
    </w:p>
    <w:p w14:paraId="29873DC5" w14:textId="7953485B" w:rsidR="00254208" w:rsidRPr="001E1672" w:rsidRDefault="00F55AD3" w:rsidP="00A66971">
      <w:pPr>
        <w:spacing w:line="276" w:lineRule="auto"/>
        <w:ind w:firstLine="708"/>
        <w:jc w:val="both"/>
        <w:rPr>
          <w:rFonts w:ascii="Times New Roman" w:hAnsi="Times New Roman" w:cs="Times New Roman"/>
          <w:sz w:val="24"/>
          <w:szCs w:val="24"/>
        </w:rPr>
      </w:pPr>
      <w:r w:rsidRPr="001E1672">
        <w:rPr>
          <w:rFonts w:ascii="Times New Roman" w:hAnsi="Times New Roman" w:cs="Times New Roman"/>
          <w:sz w:val="24"/>
          <w:szCs w:val="24"/>
        </w:rPr>
        <w:t xml:space="preserve">Biblioteka </w:t>
      </w:r>
      <w:r w:rsidR="00015C1A" w:rsidRPr="001E1672">
        <w:rPr>
          <w:rFonts w:ascii="Times New Roman" w:hAnsi="Times New Roman" w:cs="Times New Roman"/>
          <w:sz w:val="24"/>
          <w:szCs w:val="24"/>
        </w:rPr>
        <w:t>jako miejsce</w:t>
      </w:r>
      <w:r w:rsidR="006678F8" w:rsidRPr="001E1672">
        <w:rPr>
          <w:rFonts w:ascii="Times New Roman" w:hAnsi="Times New Roman" w:cs="Times New Roman"/>
          <w:sz w:val="24"/>
          <w:szCs w:val="24"/>
        </w:rPr>
        <w:t>,</w:t>
      </w:r>
      <w:r w:rsidR="00015C1A" w:rsidRPr="001E1672">
        <w:rPr>
          <w:rFonts w:ascii="Times New Roman" w:hAnsi="Times New Roman" w:cs="Times New Roman"/>
          <w:sz w:val="24"/>
          <w:szCs w:val="24"/>
        </w:rPr>
        <w:t xml:space="preserve"> w którym dzieci zapoznają się z kulturą i spędzają wolny czas</w:t>
      </w:r>
      <w:r w:rsidR="00FE4D0E" w:rsidRPr="001E1672">
        <w:rPr>
          <w:rFonts w:ascii="Times New Roman" w:hAnsi="Times New Roman" w:cs="Times New Roman"/>
          <w:sz w:val="24"/>
          <w:szCs w:val="24"/>
        </w:rPr>
        <w:t>,</w:t>
      </w:r>
      <w:r w:rsidR="00015C1A" w:rsidRPr="001E1672">
        <w:rPr>
          <w:rFonts w:ascii="Times New Roman" w:hAnsi="Times New Roman" w:cs="Times New Roman"/>
          <w:sz w:val="24"/>
          <w:szCs w:val="24"/>
        </w:rPr>
        <w:t xml:space="preserve"> uznaje swoją istotną rolę w promowaniu i przestrzeganiu praw człowieka</w:t>
      </w:r>
      <w:r w:rsidR="00390D92">
        <w:rPr>
          <w:rFonts w:ascii="Times New Roman" w:hAnsi="Times New Roman" w:cs="Times New Roman"/>
          <w:sz w:val="24"/>
          <w:szCs w:val="24"/>
        </w:rPr>
        <w:t>,</w:t>
      </w:r>
      <w:r w:rsidR="00015C1A" w:rsidRPr="001E1672">
        <w:rPr>
          <w:rFonts w:ascii="Times New Roman" w:hAnsi="Times New Roman" w:cs="Times New Roman"/>
          <w:sz w:val="24"/>
          <w:szCs w:val="24"/>
        </w:rPr>
        <w:t xml:space="preserve"> dzieci. Biblioteka przyjmuje na siebie odpowiedzialność za </w:t>
      </w:r>
      <w:r w:rsidR="009E1116" w:rsidRPr="001E1672">
        <w:rPr>
          <w:rFonts w:ascii="Times New Roman" w:hAnsi="Times New Roman" w:cs="Times New Roman"/>
          <w:sz w:val="24"/>
          <w:szCs w:val="24"/>
        </w:rPr>
        <w:t xml:space="preserve">promowanie odpowiednich postaw wobec dzieci </w:t>
      </w:r>
      <w:r w:rsidR="00D562BC">
        <w:rPr>
          <w:rFonts w:ascii="Times New Roman" w:hAnsi="Times New Roman" w:cs="Times New Roman"/>
          <w:sz w:val="24"/>
          <w:szCs w:val="24"/>
        </w:rPr>
        <w:br/>
      </w:r>
      <w:r w:rsidR="009E1116" w:rsidRPr="001E1672">
        <w:rPr>
          <w:rFonts w:ascii="Times New Roman" w:hAnsi="Times New Roman" w:cs="Times New Roman"/>
          <w:sz w:val="24"/>
          <w:szCs w:val="24"/>
        </w:rPr>
        <w:t xml:space="preserve">i szerzenia edukacji w zakresie dzieciństwa wolnego </w:t>
      </w:r>
      <w:r w:rsidR="00FE4D0E" w:rsidRPr="001E1672">
        <w:rPr>
          <w:rFonts w:ascii="Times New Roman" w:hAnsi="Times New Roman" w:cs="Times New Roman"/>
          <w:sz w:val="24"/>
          <w:szCs w:val="24"/>
        </w:rPr>
        <w:t xml:space="preserve">od </w:t>
      </w:r>
      <w:r w:rsidR="009E1116" w:rsidRPr="001E1672">
        <w:rPr>
          <w:rFonts w:ascii="Times New Roman" w:hAnsi="Times New Roman" w:cs="Times New Roman"/>
          <w:sz w:val="24"/>
          <w:szCs w:val="24"/>
        </w:rPr>
        <w:t xml:space="preserve">przemocy. </w:t>
      </w:r>
    </w:p>
    <w:p w14:paraId="2DEBC0F6" w14:textId="77777777" w:rsidR="007F0EAA" w:rsidRDefault="007F0EAA" w:rsidP="007F0EAA">
      <w:pPr>
        <w:spacing w:after="0" w:line="276" w:lineRule="auto"/>
        <w:jc w:val="center"/>
        <w:rPr>
          <w:rFonts w:ascii="Times New Roman" w:hAnsi="Times New Roman" w:cs="Times New Roman"/>
          <w:b/>
          <w:bCs/>
          <w:sz w:val="24"/>
          <w:szCs w:val="24"/>
        </w:rPr>
      </w:pPr>
    </w:p>
    <w:p w14:paraId="6B476B49" w14:textId="77777777" w:rsidR="007F0EAA" w:rsidRDefault="007F0EAA" w:rsidP="007F0EAA">
      <w:pPr>
        <w:spacing w:after="0" w:line="276" w:lineRule="auto"/>
        <w:jc w:val="center"/>
        <w:rPr>
          <w:rFonts w:ascii="Times New Roman" w:hAnsi="Times New Roman" w:cs="Times New Roman"/>
          <w:b/>
          <w:bCs/>
          <w:sz w:val="24"/>
          <w:szCs w:val="24"/>
        </w:rPr>
      </w:pPr>
      <w:r w:rsidRPr="001E1672">
        <w:rPr>
          <w:rFonts w:ascii="Times New Roman" w:hAnsi="Times New Roman" w:cs="Times New Roman"/>
          <w:b/>
          <w:bCs/>
          <w:sz w:val="24"/>
          <w:szCs w:val="24"/>
        </w:rPr>
        <w:t>Rozdział I</w:t>
      </w:r>
    </w:p>
    <w:p w14:paraId="4425DEAD" w14:textId="28DA9D59" w:rsidR="007F0EAA" w:rsidRDefault="007F0EAA" w:rsidP="007F0EAA">
      <w:pPr>
        <w:autoSpaceDE w:val="0"/>
        <w:autoSpaceDN w:val="0"/>
        <w:adjustRightInd w:val="0"/>
        <w:spacing w:after="0" w:line="240" w:lineRule="auto"/>
        <w:jc w:val="center"/>
        <w:rPr>
          <w:rFonts w:ascii="Times New Roman" w:hAnsi="Times New Roman" w:cs="Times New Roman"/>
          <w:b/>
          <w:sz w:val="24"/>
          <w:szCs w:val="24"/>
        </w:rPr>
      </w:pPr>
      <w:r w:rsidRPr="007F0EAA">
        <w:rPr>
          <w:rFonts w:ascii="Times New Roman" w:hAnsi="Times New Roman" w:cs="Times New Roman"/>
          <w:b/>
          <w:sz w:val="24"/>
          <w:szCs w:val="24"/>
        </w:rPr>
        <w:t>Obszary Standardów Ochrony</w:t>
      </w:r>
      <w:r>
        <w:rPr>
          <w:rFonts w:ascii="Times New Roman" w:hAnsi="Times New Roman" w:cs="Times New Roman"/>
          <w:b/>
          <w:sz w:val="24"/>
          <w:szCs w:val="24"/>
        </w:rPr>
        <w:t xml:space="preserve"> Małoletnich przed krzywdzeniem</w:t>
      </w:r>
    </w:p>
    <w:p w14:paraId="2973FCB1" w14:textId="77777777" w:rsidR="00A23E14" w:rsidRDefault="00A23E14" w:rsidP="007F0EAA">
      <w:pPr>
        <w:autoSpaceDE w:val="0"/>
        <w:autoSpaceDN w:val="0"/>
        <w:adjustRightInd w:val="0"/>
        <w:spacing w:after="0" w:line="240" w:lineRule="auto"/>
        <w:jc w:val="center"/>
        <w:rPr>
          <w:rFonts w:ascii="Times New Roman" w:hAnsi="Times New Roman" w:cs="Times New Roman"/>
          <w:b/>
          <w:sz w:val="24"/>
          <w:szCs w:val="24"/>
        </w:rPr>
      </w:pPr>
    </w:p>
    <w:p w14:paraId="0DAFB9B5" w14:textId="77777777" w:rsidR="00A23E14" w:rsidRDefault="00A23E14" w:rsidP="00A23E1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1.</w:t>
      </w:r>
    </w:p>
    <w:p w14:paraId="5281AAC3" w14:textId="42C9EDB2" w:rsidR="007F0EAA" w:rsidRPr="007F0EAA" w:rsidRDefault="007F0EAA" w:rsidP="007F0EAA">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7F0EAA">
        <w:rPr>
          <w:rFonts w:ascii="Times New Roman" w:hAnsi="Times New Roman" w:cs="Times New Roman"/>
          <w:b/>
          <w:sz w:val="24"/>
          <w:szCs w:val="24"/>
        </w:rPr>
        <w:t>Standard 1</w:t>
      </w:r>
      <w:r w:rsidRPr="007F0EAA">
        <w:rPr>
          <w:rFonts w:ascii="Times New Roman" w:hAnsi="Times New Roman" w:cs="Times New Roman"/>
          <w:sz w:val="24"/>
          <w:szCs w:val="24"/>
        </w:rPr>
        <w:t xml:space="preserve"> – </w:t>
      </w:r>
      <w:r>
        <w:rPr>
          <w:rFonts w:ascii="Times New Roman" w:hAnsi="Times New Roman" w:cs="Times New Roman"/>
          <w:sz w:val="24"/>
          <w:szCs w:val="24"/>
        </w:rPr>
        <w:t>Biblioteka</w:t>
      </w:r>
      <w:r w:rsidRPr="007F0EAA">
        <w:rPr>
          <w:rFonts w:ascii="Times New Roman" w:hAnsi="Times New Roman" w:cs="Times New Roman"/>
          <w:sz w:val="24"/>
          <w:szCs w:val="24"/>
        </w:rPr>
        <w:t xml:space="preserve"> opracowała, przyjęła i wdrożyła do realizacji </w:t>
      </w:r>
      <w:r>
        <w:rPr>
          <w:rFonts w:ascii="Times New Roman" w:hAnsi="Times New Roman" w:cs="Times New Roman"/>
          <w:sz w:val="24"/>
          <w:szCs w:val="24"/>
        </w:rPr>
        <w:t>politykę ochrony dzieci</w:t>
      </w:r>
    </w:p>
    <w:p w14:paraId="1403BF80" w14:textId="19A86AD5" w:rsidR="007F0EAA" w:rsidRPr="00167106" w:rsidRDefault="00167106" w:rsidP="00167106">
      <w:pPr>
        <w:spacing w:after="0"/>
        <w:rPr>
          <w:rFonts w:ascii="Times New Roman" w:hAnsi="Times New Roman" w:cs="Times New Roman"/>
          <w:sz w:val="24"/>
          <w:szCs w:val="24"/>
        </w:rPr>
      </w:pPr>
      <w:r>
        <w:rPr>
          <w:rFonts w:ascii="Times New Roman" w:hAnsi="Times New Roman" w:cs="Times New Roman"/>
          <w:sz w:val="24"/>
          <w:szCs w:val="24"/>
        </w:rPr>
        <w:t xml:space="preserve">1. </w:t>
      </w:r>
      <w:r w:rsidR="007F0EAA" w:rsidRPr="00167106">
        <w:rPr>
          <w:rFonts w:ascii="Times New Roman" w:hAnsi="Times New Roman" w:cs="Times New Roman"/>
          <w:sz w:val="24"/>
          <w:szCs w:val="24"/>
        </w:rPr>
        <w:t>Dotyczy ona całego personelu (pracowników, współpracowników, stażystów i wolontariuszy – na wszystkich szczeblach).</w:t>
      </w:r>
    </w:p>
    <w:p w14:paraId="5E999890" w14:textId="77777777" w:rsidR="00D37BE7" w:rsidRDefault="00D37BE7" w:rsidP="00167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F0EAA" w:rsidRPr="007F0EAA">
        <w:rPr>
          <w:rFonts w:ascii="Times New Roman" w:hAnsi="Times New Roman" w:cs="Times New Roman"/>
          <w:sz w:val="24"/>
          <w:szCs w:val="24"/>
        </w:rPr>
        <w:t xml:space="preserve"> </w:t>
      </w:r>
      <w:r>
        <w:rPr>
          <w:rFonts w:ascii="Times New Roman" w:hAnsi="Times New Roman" w:cs="Times New Roman"/>
          <w:sz w:val="24"/>
          <w:szCs w:val="24"/>
        </w:rPr>
        <w:t>Dyrektor Biblioteki</w:t>
      </w:r>
      <w:r w:rsidR="007F0EAA" w:rsidRPr="007F0EAA">
        <w:rPr>
          <w:rFonts w:ascii="Times New Roman" w:hAnsi="Times New Roman" w:cs="Times New Roman"/>
          <w:sz w:val="24"/>
          <w:szCs w:val="24"/>
        </w:rPr>
        <w:t xml:space="preserve"> zatwierdził Standardy, a za ich wdrażanie i nadzorowanie</w:t>
      </w:r>
      <w:r>
        <w:rPr>
          <w:rFonts w:ascii="Times New Roman" w:hAnsi="Times New Roman" w:cs="Times New Roman"/>
          <w:sz w:val="24"/>
          <w:szCs w:val="24"/>
        </w:rPr>
        <w:t xml:space="preserve"> odpowiadają</w:t>
      </w:r>
      <w:r w:rsidR="007F0EAA" w:rsidRPr="007F0EAA">
        <w:rPr>
          <w:rFonts w:ascii="Times New Roman" w:hAnsi="Times New Roman" w:cs="Times New Roman"/>
          <w:sz w:val="24"/>
          <w:szCs w:val="24"/>
        </w:rPr>
        <w:t xml:space="preserve"> </w:t>
      </w:r>
    </w:p>
    <w:p w14:paraId="30A793E3" w14:textId="7F498437" w:rsidR="007F0EAA" w:rsidRPr="007F0EAA" w:rsidRDefault="00D37BE7" w:rsidP="00167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wyznaczone osoby</w:t>
      </w:r>
      <w:r w:rsidR="007F0EAA" w:rsidRPr="007F0EAA">
        <w:rPr>
          <w:rFonts w:ascii="Times New Roman" w:hAnsi="Times New Roman" w:cs="Times New Roman"/>
          <w:sz w:val="24"/>
          <w:szCs w:val="24"/>
        </w:rPr>
        <w:t>.</w:t>
      </w:r>
    </w:p>
    <w:p w14:paraId="008B5EAB" w14:textId="3465C704" w:rsidR="007F0EAA" w:rsidRPr="007F0EAA" w:rsidRDefault="00D37BE7" w:rsidP="007F0E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Polityka ochrony dzieci</w:t>
      </w:r>
      <w:r w:rsidR="007F0EAA" w:rsidRPr="007F0EAA">
        <w:rPr>
          <w:rFonts w:ascii="Times New Roman" w:hAnsi="Times New Roman" w:cs="Times New Roman"/>
          <w:sz w:val="24"/>
          <w:szCs w:val="24"/>
        </w:rPr>
        <w:t xml:space="preserve"> określa:</w:t>
      </w:r>
    </w:p>
    <w:p w14:paraId="7DBB7912" w14:textId="69ACDE29" w:rsidR="007F0EAA" w:rsidRPr="003412EE" w:rsidRDefault="007F0EAA" w:rsidP="003412EE">
      <w:pPr>
        <w:pStyle w:val="Akapitzlist"/>
        <w:numPr>
          <w:ilvl w:val="0"/>
          <w:numId w:val="33"/>
        </w:numPr>
        <w:autoSpaceDE w:val="0"/>
        <w:autoSpaceDN w:val="0"/>
        <w:adjustRightInd w:val="0"/>
        <w:spacing w:after="0" w:line="240" w:lineRule="auto"/>
        <w:ind w:left="700"/>
        <w:jc w:val="both"/>
        <w:rPr>
          <w:rFonts w:ascii="Times New Roman" w:hAnsi="Times New Roman" w:cs="Times New Roman"/>
          <w:sz w:val="24"/>
          <w:szCs w:val="24"/>
        </w:rPr>
      </w:pPr>
      <w:proofErr w:type="spellStart"/>
      <w:r w:rsidRPr="003412EE">
        <w:rPr>
          <w:rFonts w:ascii="Times New Roman" w:hAnsi="Times New Roman" w:cs="Times New Roman"/>
          <w:sz w:val="24"/>
          <w:szCs w:val="24"/>
        </w:rPr>
        <w:t>zasady</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bezpiecznej</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rekrutacji</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personelu</w:t>
      </w:r>
      <w:proofErr w:type="spellEnd"/>
    </w:p>
    <w:p w14:paraId="29072162" w14:textId="3ABAB7FF" w:rsidR="007F0EAA" w:rsidRPr="003412EE" w:rsidRDefault="007F0EAA" w:rsidP="003412EE">
      <w:pPr>
        <w:pStyle w:val="Akapitzlist"/>
        <w:numPr>
          <w:ilvl w:val="0"/>
          <w:numId w:val="33"/>
        </w:numPr>
        <w:autoSpaceDE w:val="0"/>
        <w:autoSpaceDN w:val="0"/>
        <w:adjustRightInd w:val="0"/>
        <w:spacing w:after="0" w:line="240" w:lineRule="auto"/>
        <w:ind w:left="700"/>
        <w:jc w:val="both"/>
        <w:rPr>
          <w:rFonts w:ascii="Times New Roman" w:hAnsi="Times New Roman" w:cs="Times New Roman"/>
          <w:sz w:val="24"/>
          <w:szCs w:val="24"/>
        </w:rPr>
      </w:pPr>
      <w:proofErr w:type="spellStart"/>
      <w:r w:rsidRPr="003412EE">
        <w:rPr>
          <w:rFonts w:ascii="Times New Roman" w:hAnsi="Times New Roman" w:cs="Times New Roman"/>
          <w:sz w:val="24"/>
          <w:szCs w:val="24"/>
        </w:rPr>
        <w:t>sposób</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reagowania</w:t>
      </w:r>
      <w:proofErr w:type="spellEnd"/>
      <w:r w:rsidRPr="003412EE">
        <w:rPr>
          <w:rFonts w:ascii="Times New Roman" w:hAnsi="Times New Roman" w:cs="Times New Roman"/>
          <w:sz w:val="24"/>
          <w:szCs w:val="24"/>
        </w:rPr>
        <w:t xml:space="preserve"> w </w:t>
      </w:r>
      <w:proofErr w:type="spellStart"/>
      <w:r w:rsidR="00D37BE7" w:rsidRPr="003412EE">
        <w:rPr>
          <w:rFonts w:ascii="Times New Roman" w:hAnsi="Times New Roman" w:cs="Times New Roman"/>
          <w:sz w:val="24"/>
          <w:szCs w:val="24"/>
        </w:rPr>
        <w:t>Bibliotece</w:t>
      </w:r>
      <w:proofErr w:type="spellEnd"/>
      <w:r w:rsidRPr="003412EE">
        <w:rPr>
          <w:rFonts w:ascii="Times New Roman" w:hAnsi="Times New Roman" w:cs="Times New Roman"/>
          <w:sz w:val="24"/>
          <w:szCs w:val="24"/>
        </w:rPr>
        <w:t xml:space="preserve"> na przypadki podejrzenia, że dziecko</w:t>
      </w:r>
      <w:r w:rsidR="00D37BE7" w:rsidRPr="003412EE">
        <w:rPr>
          <w:rFonts w:ascii="Times New Roman" w:hAnsi="Times New Roman" w:cs="Times New Roman"/>
          <w:sz w:val="24"/>
          <w:szCs w:val="24"/>
        </w:rPr>
        <w:t xml:space="preserve"> </w:t>
      </w:r>
      <w:r w:rsidRPr="003412EE">
        <w:rPr>
          <w:rFonts w:ascii="Times New Roman" w:hAnsi="Times New Roman" w:cs="Times New Roman"/>
          <w:sz w:val="24"/>
          <w:szCs w:val="24"/>
        </w:rPr>
        <w:t>doświadcza krzywdzenia</w:t>
      </w:r>
    </w:p>
    <w:p w14:paraId="11987E20" w14:textId="6820EF9F" w:rsidR="007F0EAA" w:rsidRPr="003412EE" w:rsidRDefault="007F0EAA" w:rsidP="003412EE">
      <w:pPr>
        <w:pStyle w:val="Akapitzlist"/>
        <w:numPr>
          <w:ilvl w:val="0"/>
          <w:numId w:val="33"/>
        </w:numPr>
        <w:autoSpaceDE w:val="0"/>
        <w:autoSpaceDN w:val="0"/>
        <w:adjustRightInd w:val="0"/>
        <w:spacing w:after="0" w:line="240" w:lineRule="auto"/>
        <w:ind w:left="700"/>
        <w:jc w:val="both"/>
        <w:rPr>
          <w:rFonts w:ascii="Times New Roman" w:hAnsi="Times New Roman" w:cs="Times New Roman"/>
          <w:sz w:val="24"/>
          <w:szCs w:val="24"/>
        </w:rPr>
      </w:pPr>
      <w:proofErr w:type="spellStart"/>
      <w:r w:rsidRPr="003412EE">
        <w:rPr>
          <w:rFonts w:ascii="Times New Roman" w:hAnsi="Times New Roman" w:cs="Times New Roman"/>
          <w:sz w:val="24"/>
          <w:szCs w:val="24"/>
        </w:rPr>
        <w:t>zasady</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bezpiecznych</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relacji</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personel-dziecko</w:t>
      </w:r>
      <w:proofErr w:type="spellEnd"/>
    </w:p>
    <w:p w14:paraId="222B5D14" w14:textId="4321EF5F" w:rsidR="007F0EAA" w:rsidRPr="003412EE" w:rsidRDefault="007F0EAA" w:rsidP="003412EE">
      <w:pPr>
        <w:pStyle w:val="Akapitzlist"/>
        <w:numPr>
          <w:ilvl w:val="0"/>
          <w:numId w:val="33"/>
        </w:numPr>
        <w:autoSpaceDE w:val="0"/>
        <w:autoSpaceDN w:val="0"/>
        <w:adjustRightInd w:val="0"/>
        <w:spacing w:after="0" w:line="240" w:lineRule="auto"/>
        <w:ind w:left="700"/>
        <w:jc w:val="both"/>
        <w:rPr>
          <w:rFonts w:ascii="Times New Roman" w:hAnsi="Times New Roman" w:cs="Times New Roman"/>
          <w:sz w:val="24"/>
          <w:szCs w:val="24"/>
        </w:rPr>
      </w:pPr>
      <w:proofErr w:type="spellStart"/>
      <w:r w:rsidRPr="003412EE">
        <w:rPr>
          <w:rFonts w:ascii="Times New Roman" w:hAnsi="Times New Roman" w:cs="Times New Roman"/>
          <w:sz w:val="24"/>
          <w:szCs w:val="24"/>
        </w:rPr>
        <w:t>zasady</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bezpiecznego</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korzystania</w:t>
      </w:r>
      <w:proofErr w:type="spellEnd"/>
      <w:r w:rsidRPr="003412EE">
        <w:rPr>
          <w:rFonts w:ascii="Times New Roman" w:hAnsi="Times New Roman" w:cs="Times New Roman"/>
          <w:sz w:val="24"/>
          <w:szCs w:val="24"/>
        </w:rPr>
        <w:t xml:space="preserve"> z Internetu </w:t>
      </w:r>
    </w:p>
    <w:p w14:paraId="749E9EBB" w14:textId="3B628CE6" w:rsidR="007F0EAA" w:rsidRPr="003412EE" w:rsidRDefault="007F0EAA" w:rsidP="003412EE">
      <w:pPr>
        <w:pStyle w:val="Akapitzlist"/>
        <w:numPr>
          <w:ilvl w:val="0"/>
          <w:numId w:val="33"/>
        </w:numPr>
        <w:autoSpaceDE w:val="0"/>
        <w:autoSpaceDN w:val="0"/>
        <w:adjustRightInd w:val="0"/>
        <w:spacing w:after="0" w:line="240" w:lineRule="auto"/>
        <w:ind w:left="700"/>
        <w:jc w:val="both"/>
        <w:rPr>
          <w:rFonts w:ascii="Times New Roman" w:hAnsi="Times New Roman" w:cs="Times New Roman"/>
          <w:sz w:val="24"/>
          <w:szCs w:val="24"/>
        </w:rPr>
      </w:pPr>
      <w:proofErr w:type="spellStart"/>
      <w:r w:rsidRPr="003412EE">
        <w:rPr>
          <w:rFonts w:ascii="Times New Roman" w:hAnsi="Times New Roman" w:cs="Times New Roman"/>
          <w:sz w:val="24"/>
          <w:szCs w:val="24"/>
        </w:rPr>
        <w:t>zasady</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ochrony</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wizerunku</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i</w:t>
      </w:r>
      <w:proofErr w:type="spellEnd"/>
      <w:r w:rsidRPr="003412EE">
        <w:rPr>
          <w:rFonts w:ascii="Times New Roman" w:hAnsi="Times New Roman" w:cs="Times New Roman"/>
          <w:sz w:val="24"/>
          <w:szCs w:val="24"/>
        </w:rPr>
        <w:t xml:space="preserve"> danych osobowych dzieci</w:t>
      </w:r>
    </w:p>
    <w:p w14:paraId="57C544DF" w14:textId="71262A6E" w:rsidR="007F0EAA" w:rsidRPr="007F0EAA" w:rsidRDefault="00167106" w:rsidP="007F0E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F0EAA" w:rsidRPr="007F0EAA">
        <w:rPr>
          <w:rFonts w:ascii="Times New Roman" w:hAnsi="Times New Roman" w:cs="Times New Roman"/>
          <w:sz w:val="24"/>
          <w:szCs w:val="24"/>
        </w:rPr>
        <w:t>Polityka jest opublikowana i szeroko promowana wśród całego personelu, rodziców</w:t>
      </w:r>
      <w:r w:rsidR="00C74C2B">
        <w:rPr>
          <w:rFonts w:ascii="Times New Roman" w:hAnsi="Times New Roman" w:cs="Times New Roman"/>
          <w:sz w:val="24"/>
          <w:szCs w:val="24"/>
        </w:rPr>
        <w:t xml:space="preserve"> </w:t>
      </w:r>
      <w:r w:rsidR="007F0EAA" w:rsidRPr="007F0EAA">
        <w:rPr>
          <w:rFonts w:ascii="Times New Roman" w:hAnsi="Times New Roman" w:cs="Times New Roman"/>
          <w:sz w:val="24"/>
          <w:szCs w:val="24"/>
        </w:rPr>
        <w:t>i dzieci, a poszczególne grupy są z nią aktywnie zapoznawane poprzez działania</w:t>
      </w:r>
      <w:r w:rsidR="00C74C2B">
        <w:rPr>
          <w:rFonts w:ascii="Times New Roman" w:hAnsi="Times New Roman" w:cs="Times New Roman"/>
          <w:sz w:val="24"/>
          <w:szCs w:val="24"/>
        </w:rPr>
        <w:t xml:space="preserve"> </w:t>
      </w:r>
      <w:r w:rsidR="007F0EAA" w:rsidRPr="007F0EAA">
        <w:rPr>
          <w:rFonts w:ascii="Times New Roman" w:hAnsi="Times New Roman" w:cs="Times New Roman"/>
          <w:sz w:val="24"/>
          <w:szCs w:val="24"/>
        </w:rPr>
        <w:t>edukacyjne i informacyjne.</w:t>
      </w:r>
    </w:p>
    <w:p w14:paraId="439F5E6F" w14:textId="77777777" w:rsidR="00C74C2B" w:rsidRDefault="00C74C2B" w:rsidP="007F0EAA">
      <w:pPr>
        <w:autoSpaceDE w:val="0"/>
        <w:autoSpaceDN w:val="0"/>
        <w:adjustRightInd w:val="0"/>
        <w:spacing w:after="0" w:line="240" w:lineRule="auto"/>
        <w:jc w:val="both"/>
        <w:rPr>
          <w:rFonts w:ascii="Times New Roman" w:hAnsi="Times New Roman" w:cs="Times New Roman"/>
          <w:sz w:val="24"/>
          <w:szCs w:val="24"/>
        </w:rPr>
      </w:pPr>
    </w:p>
    <w:p w14:paraId="25F0696A" w14:textId="1B7B94EC" w:rsidR="007F0EAA" w:rsidRPr="007F0EAA" w:rsidRDefault="007F0EAA" w:rsidP="00C74C2B">
      <w:pPr>
        <w:autoSpaceDE w:val="0"/>
        <w:autoSpaceDN w:val="0"/>
        <w:adjustRightInd w:val="0"/>
        <w:spacing w:after="0" w:line="240" w:lineRule="auto"/>
        <w:jc w:val="both"/>
        <w:rPr>
          <w:rFonts w:ascii="Times New Roman" w:hAnsi="Times New Roman" w:cs="Times New Roman"/>
          <w:sz w:val="24"/>
          <w:szCs w:val="24"/>
        </w:rPr>
      </w:pPr>
      <w:r w:rsidRPr="00C74C2B">
        <w:rPr>
          <w:rFonts w:ascii="Times New Roman" w:hAnsi="Times New Roman" w:cs="Times New Roman"/>
          <w:b/>
          <w:sz w:val="24"/>
          <w:szCs w:val="24"/>
        </w:rPr>
        <w:t>Standard 2</w:t>
      </w:r>
      <w:r w:rsidRPr="007F0EAA">
        <w:rPr>
          <w:rFonts w:ascii="Times New Roman" w:hAnsi="Times New Roman" w:cs="Times New Roman"/>
          <w:sz w:val="24"/>
          <w:szCs w:val="24"/>
        </w:rPr>
        <w:t xml:space="preserve"> – </w:t>
      </w:r>
      <w:r w:rsidR="00C74C2B">
        <w:rPr>
          <w:rFonts w:ascii="Times New Roman" w:hAnsi="Times New Roman" w:cs="Times New Roman"/>
          <w:sz w:val="24"/>
          <w:szCs w:val="24"/>
        </w:rPr>
        <w:t>Biblioteka</w:t>
      </w:r>
      <w:r w:rsidRPr="007F0EAA">
        <w:rPr>
          <w:rFonts w:ascii="Times New Roman" w:hAnsi="Times New Roman" w:cs="Times New Roman"/>
          <w:sz w:val="24"/>
          <w:szCs w:val="24"/>
        </w:rPr>
        <w:t xml:space="preserve"> stosuje zasady bezpiecznej rekrutacji personelu</w:t>
      </w:r>
      <w:r w:rsidR="00C74C2B">
        <w:rPr>
          <w:rFonts w:ascii="Times New Roman" w:hAnsi="Times New Roman" w:cs="Times New Roman"/>
          <w:sz w:val="24"/>
          <w:szCs w:val="24"/>
        </w:rPr>
        <w:t>, bezpiecznych relacji</w:t>
      </w:r>
    </w:p>
    <w:p w14:paraId="2432A561" w14:textId="78CE1559" w:rsidR="007F0EAA" w:rsidRPr="007F0EAA" w:rsidRDefault="00C74C2B" w:rsidP="007F0E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F0EAA" w:rsidRPr="007F0EAA">
        <w:rPr>
          <w:rFonts w:ascii="Times New Roman" w:hAnsi="Times New Roman" w:cs="Times New Roman"/>
          <w:sz w:val="24"/>
          <w:szCs w:val="24"/>
        </w:rPr>
        <w:t xml:space="preserve"> </w:t>
      </w:r>
      <w:r>
        <w:rPr>
          <w:rFonts w:ascii="Times New Roman" w:hAnsi="Times New Roman" w:cs="Times New Roman"/>
          <w:sz w:val="24"/>
          <w:szCs w:val="24"/>
        </w:rPr>
        <w:t>Z</w:t>
      </w:r>
      <w:r w:rsidR="007F0EAA" w:rsidRPr="007F0EAA">
        <w:rPr>
          <w:rFonts w:ascii="Times New Roman" w:hAnsi="Times New Roman" w:cs="Times New Roman"/>
          <w:sz w:val="24"/>
          <w:szCs w:val="24"/>
        </w:rPr>
        <w:t>asady rekrutacji personelu pracującego z dziećmi, w tym obowiązek uzyskiwania</w:t>
      </w:r>
      <w:r>
        <w:rPr>
          <w:rFonts w:ascii="Times New Roman" w:hAnsi="Times New Roman" w:cs="Times New Roman"/>
          <w:sz w:val="24"/>
          <w:szCs w:val="24"/>
        </w:rPr>
        <w:t xml:space="preserve"> </w:t>
      </w:r>
      <w:r w:rsidR="007F0EAA" w:rsidRPr="007F0EAA">
        <w:rPr>
          <w:rFonts w:ascii="Times New Roman" w:hAnsi="Times New Roman" w:cs="Times New Roman"/>
          <w:sz w:val="24"/>
          <w:szCs w:val="24"/>
        </w:rPr>
        <w:t>danych z Rejestru Sprawców Przestępstw na Tle Seksualnym o każdym członku</w:t>
      </w:r>
      <w:r>
        <w:rPr>
          <w:rFonts w:ascii="Times New Roman" w:hAnsi="Times New Roman" w:cs="Times New Roman"/>
          <w:sz w:val="24"/>
          <w:szCs w:val="24"/>
        </w:rPr>
        <w:t xml:space="preserve"> </w:t>
      </w:r>
      <w:r w:rsidR="007F0EAA" w:rsidRPr="007F0EAA">
        <w:rPr>
          <w:rFonts w:ascii="Times New Roman" w:hAnsi="Times New Roman" w:cs="Times New Roman"/>
          <w:sz w:val="24"/>
          <w:szCs w:val="24"/>
        </w:rPr>
        <w:t>personelu oraz, gdy jest to dozwolone przepisami obowiązującego prawa, informacji</w:t>
      </w:r>
      <w:r>
        <w:rPr>
          <w:rFonts w:ascii="Times New Roman" w:hAnsi="Times New Roman" w:cs="Times New Roman"/>
          <w:sz w:val="24"/>
          <w:szCs w:val="24"/>
        </w:rPr>
        <w:t xml:space="preserve"> </w:t>
      </w:r>
      <w:r w:rsidR="007F0EAA" w:rsidRPr="007F0EAA">
        <w:rPr>
          <w:rFonts w:ascii="Times New Roman" w:hAnsi="Times New Roman" w:cs="Times New Roman"/>
          <w:sz w:val="24"/>
          <w:szCs w:val="24"/>
        </w:rPr>
        <w:t>z Krajowego Rejestru Karnego, a kiedy prawo na to nie zezwala, uzyskiwania</w:t>
      </w:r>
      <w:r>
        <w:rPr>
          <w:rFonts w:ascii="Times New Roman" w:hAnsi="Times New Roman" w:cs="Times New Roman"/>
          <w:sz w:val="24"/>
          <w:szCs w:val="24"/>
        </w:rPr>
        <w:t xml:space="preserve"> </w:t>
      </w:r>
      <w:r w:rsidR="007F0EAA" w:rsidRPr="007F0EAA">
        <w:rPr>
          <w:rFonts w:ascii="Times New Roman" w:hAnsi="Times New Roman" w:cs="Times New Roman"/>
          <w:sz w:val="24"/>
          <w:szCs w:val="24"/>
        </w:rPr>
        <w:t>oświadczenia personelu dotyczącego niekaralności lub braku toczących się postępowań</w:t>
      </w:r>
      <w:r>
        <w:rPr>
          <w:rFonts w:ascii="Times New Roman" w:hAnsi="Times New Roman" w:cs="Times New Roman"/>
          <w:sz w:val="24"/>
          <w:szCs w:val="24"/>
        </w:rPr>
        <w:t xml:space="preserve"> </w:t>
      </w:r>
      <w:r w:rsidR="007F0EAA" w:rsidRPr="007F0EAA">
        <w:rPr>
          <w:rFonts w:ascii="Times New Roman" w:hAnsi="Times New Roman" w:cs="Times New Roman"/>
          <w:sz w:val="24"/>
          <w:szCs w:val="24"/>
        </w:rPr>
        <w:t>karnych lub dyscyplinarnych za przestępstwa przeciwko wolności seksualnej</w:t>
      </w:r>
      <w:r>
        <w:rPr>
          <w:rFonts w:ascii="Times New Roman" w:hAnsi="Times New Roman" w:cs="Times New Roman"/>
          <w:sz w:val="24"/>
          <w:szCs w:val="24"/>
        </w:rPr>
        <w:t xml:space="preserve"> </w:t>
      </w:r>
      <w:r w:rsidR="007F0EAA" w:rsidRPr="007F0EAA">
        <w:rPr>
          <w:rFonts w:ascii="Times New Roman" w:hAnsi="Times New Roman" w:cs="Times New Roman"/>
          <w:sz w:val="24"/>
          <w:szCs w:val="24"/>
        </w:rPr>
        <w:t>i obyczajności oraz przestępstwa z użyciem przemocy na szkodę małoletniego,</w:t>
      </w:r>
    </w:p>
    <w:p w14:paraId="6D5DD8E0" w14:textId="66E16773" w:rsidR="007F0EAA" w:rsidRPr="007F0EAA" w:rsidRDefault="00C74C2B" w:rsidP="007F0E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2.Z</w:t>
      </w:r>
      <w:r w:rsidR="007F0EAA" w:rsidRPr="007F0EAA">
        <w:rPr>
          <w:rFonts w:ascii="Times New Roman" w:hAnsi="Times New Roman" w:cs="Times New Roman"/>
          <w:sz w:val="24"/>
          <w:szCs w:val="24"/>
        </w:rPr>
        <w:t>asady bezpiecznych relacji personelu z małoletnimi, wskazujące, jakie zachowania na</w:t>
      </w:r>
      <w:r>
        <w:rPr>
          <w:rFonts w:ascii="Times New Roman" w:hAnsi="Times New Roman" w:cs="Times New Roman"/>
          <w:sz w:val="24"/>
          <w:szCs w:val="24"/>
        </w:rPr>
        <w:t xml:space="preserve"> </w:t>
      </w:r>
      <w:r w:rsidR="007F0EAA" w:rsidRPr="007F0EAA">
        <w:rPr>
          <w:rFonts w:ascii="Times New Roman" w:hAnsi="Times New Roman" w:cs="Times New Roman"/>
          <w:sz w:val="24"/>
          <w:szCs w:val="24"/>
        </w:rPr>
        <w:t xml:space="preserve">terenie </w:t>
      </w:r>
      <w:r>
        <w:rPr>
          <w:rFonts w:ascii="Times New Roman" w:hAnsi="Times New Roman" w:cs="Times New Roman"/>
          <w:sz w:val="24"/>
          <w:szCs w:val="24"/>
        </w:rPr>
        <w:t>Biblioteki</w:t>
      </w:r>
      <w:r w:rsidR="007F0EAA" w:rsidRPr="007F0EAA">
        <w:rPr>
          <w:rFonts w:ascii="Times New Roman" w:hAnsi="Times New Roman" w:cs="Times New Roman"/>
          <w:sz w:val="24"/>
          <w:szCs w:val="24"/>
        </w:rPr>
        <w:t xml:space="preserve"> są niedozwolone, a jakie pożądane w kontakcie z dzieckiem,</w:t>
      </w:r>
    </w:p>
    <w:p w14:paraId="6F0CD73B" w14:textId="77777777" w:rsidR="00C74C2B" w:rsidRDefault="00C74C2B" w:rsidP="007F0EAA">
      <w:pPr>
        <w:autoSpaceDE w:val="0"/>
        <w:autoSpaceDN w:val="0"/>
        <w:adjustRightInd w:val="0"/>
        <w:spacing w:after="0" w:line="240" w:lineRule="auto"/>
        <w:jc w:val="both"/>
        <w:rPr>
          <w:rFonts w:ascii="Times New Roman" w:hAnsi="Times New Roman" w:cs="Times New Roman"/>
          <w:sz w:val="24"/>
          <w:szCs w:val="24"/>
        </w:rPr>
      </w:pPr>
    </w:p>
    <w:p w14:paraId="505AD5CF" w14:textId="77777777" w:rsidR="00167106" w:rsidRDefault="007F0EAA" w:rsidP="007F0EAA">
      <w:pPr>
        <w:autoSpaceDE w:val="0"/>
        <w:autoSpaceDN w:val="0"/>
        <w:adjustRightInd w:val="0"/>
        <w:spacing w:after="0" w:line="240" w:lineRule="auto"/>
        <w:jc w:val="both"/>
        <w:rPr>
          <w:rFonts w:ascii="Times New Roman" w:hAnsi="Times New Roman" w:cs="Times New Roman"/>
          <w:sz w:val="24"/>
          <w:szCs w:val="24"/>
        </w:rPr>
      </w:pPr>
      <w:r w:rsidRPr="00C74C2B">
        <w:rPr>
          <w:rFonts w:ascii="Times New Roman" w:hAnsi="Times New Roman" w:cs="Times New Roman"/>
          <w:b/>
          <w:sz w:val="24"/>
          <w:szCs w:val="24"/>
        </w:rPr>
        <w:t>Standard 3</w:t>
      </w:r>
      <w:r w:rsidRPr="007F0EAA">
        <w:rPr>
          <w:rFonts w:ascii="Times New Roman" w:hAnsi="Times New Roman" w:cs="Times New Roman"/>
          <w:sz w:val="24"/>
          <w:szCs w:val="24"/>
        </w:rPr>
        <w:t xml:space="preserve"> – </w:t>
      </w:r>
      <w:r w:rsidR="00C74C2B">
        <w:rPr>
          <w:rFonts w:ascii="Times New Roman" w:hAnsi="Times New Roman" w:cs="Times New Roman"/>
          <w:sz w:val="24"/>
          <w:szCs w:val="24"/>
        </w:rPr>
        <w:t>Biblioteka</w:t>
      </w:r>
      <w:r w:rsidRPr="007F0EAA">
        <w:rPr>
          <w:rFonts w:ascii="Times New Roman" w:hAnsi="Times New Roman" w:cs="Times New Roman"/>
          <w:sz w:val="24"/>
          <w:szCs w:val="24"/>
        </w:rPr>
        <w:t xml:space="preserve"> wdrożyła i stosuje procedury interwencyjne, które znane są</w:t>
      </w:r>
      <w:r w:rsidR="00C74C2B">
        <w:rPr>
          <w:rFonts w:ascii="Times New Roman" w:hAnsi="Times New Roman" w:cs="Times New Roman"/>
          <w:sz w:val="24"/>
          <w:szCs w:val="24"/>
        </w:rPr>
        <w:t xml:space="preserve"> </w:t>
      </w:r>
      <w:r w:rsidRPr="007F0EAA">
        <w:rPr>
          <w:rFonts w:ascii="Times New Roman" w:hAnsi="Times New Roman" w:cs="Times New Roman"/>
          <w:sz w:val="24"/>
          <w:szCs w:val="24"/>
        </w:rPr>
        <w:t xml:space="preserve">i udostępnione całemu personelowi. </w:t>
      </w:r>
    </w:p>
    <w:p w14:paraId="18FB4231" w14:textId="77777777" w:rsidR="00167106" w:rsidRDefault="00167106" w:rsidP="007F0E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Pracownicy wiedzą</w:t>
      </w:r>
      <w:r w:rsidR="007F0EAA" w:rsidRPr="007F0EAA">
        <w:rPr>
          <w:rFonts w:ascii="Times New Roman" w:hAnsi="Times New Roman" w:cs="Times New Roman"/>
          <w:sz w:val="24"/>
          <w:szCs w:val="24"/>
        </w:rPr>
        <w:t xml:space="preserve"> komu należy zgłosić informację</w:t>
      </w:r>
      <w:r w:rsidR="00C74C2B">
        <w:rPr>
          <w:rFonts w:ascii="Times New Roman" w:hAnsi="Times New Roman" w:cs="Times New Roman"/>
          <w:sz w:val="24"/>
          <w:szCs w:val="24"/>
        </w:rPr>
        <w:t xml:space="preserve"> </w:t>
      </w:r>
      <w:r w:rsidR="007F0EAA" w:rsidRPr="007F0EAA">
        <w:rPr>
          <w:rFonts w:ascii="Times New Roman" w:hAnsi="Times New Roman" w:cs="Times New Roman"/>
          <w:sz w:val="24"/>
          <w:szCs w:val="24"/>
        </w:rPr>
        <w:t xml:space="preserve">o krzywdzeniu małoletniego i kto jest odpowiedzialny za działania interwencyjne. </w:t>
      </w:r>
    </w:p>
    <w:p w14:paraId="73C08068" w14:textId="7910873D" w:rsidR="007F0EAA" w:rsidRPr="007F0EAA" w:rsidRDefault="00167106" w:rsidP="007F0E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F0EAA" w:rsidRPr="007F0EAA">
        <w:rPr>
          <w:rFonts w:ascii="Times New Roman" w:hAnsi="Times New Roman" w:cs="Times New Roman"/>
          <w:sz w:val="24"/>
          <w:szCs w:val="24"/>
        </w:rPr>
        <w:t>Każdemu</w:t>
      </w:r>
      <w:r w:rsidR="00C74C2B">
        <w:rPr>
          <w:rFonts w:ascii="Times New Roman" w:hAnsi="Times New Roman" w:cs="Times New Roman"/>
          <w:sz w:val="24"/>
          <w:szCs w:val="24"/>
        </w:rPr>
        <w:t xml:space="preserve"> </w:t>
      </w:r>
      <w:r w:rsidR="007F0EAA" w:rsidRPr="007F0EAA">
        <w:rPr>
          <w:rFonts w:ascii="Times New Roman" w:hAnsi="Times New Roman" w:cs="Times New Roman"/>
          <w:sz w:val="24"/>
          <w:szCs w:val="24"/>
        </w:rPr>
        <w:t>pracownikowi udostępnione są dane kontaktowe do lokalnych instytucji odpowiedzialnych za</w:t>
      </w:r>
      <w:r>
        <w:rPr>
          <w:rFonts w:ascii="Times New Roman" w:hAnsi="Times New Roman" w:cs="Times New Roman"/>
          <w:sz w:val="24"/>
          <w:szCs w:val="24"/>
        </w:rPr>
        <w:t xml:space="preserve"> </w:t>
      </w:r>
      <w:r w:rsidR="007F0EAA" w:rsidRPr="007F0EAA">
        <w:rPr>
          <w:rFonts w:ascii="Times New Roman" w:hAnsi="Times New Roman" w:cs="Times New Roman"/>
          <w:sz w:val="24"/>
          <w:szCs w:val="24"/>
        </w:rPr>
        <w:t>przeciwdziałanie i interwencję w przypadku krzywdzenia małoletnich.</w:t>
      </w:r>
    </w:p>
    <w:p w14:paraId="3B0B0A5F" w14:textId="4A7BC5D8" w:rsidR="007F0EAA" w:rsidRPr="007F0EAA" w:rsidRDefault="00167106" w:rsidP="007F0E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74C2B">
        <w:rPr>
          <w:rFonts w:ascii="Times New Roman" w:hAnsi="Times New Roman" w:cs="Times New Roman"/>
          <w:sz w:val="24"/>
          <w:szCs w:val="24"/>
        </w:rPr>
        <w:t>Biblioteka</w:t>
      </w:r>
      <w:r w:rsidR="007F0EAA" w:rsidRPr="007F0EAA">
        <w:rPr>
          <w:rFonts w:ascii="Times New Roman" w:hAnsi="Times New Roman" w:cs="Times New Roman"/>
          <w:sz w:val="24"/>
          <w:szCs w:val="24"/>
        </w:rPr>
        <w:t xml:space="preserve"> wypracowała procedury, które określają krok po kroku, jakie działanie należy</w:t>
      </w:r>
    </w:p>
    <w:p w14:paraId="3199AA44" w14:textId="77777777" w:rsidR="007F0EAA" w:rsidRPr="007F0EAA" w:rsidRDefault="007F0EAA" w:rsidP="007F0EAA">
      <w:pPr>
        <w:autoSpaceDE w:val="0"/>
        <w:autoSpaceDN w:val="0"/>
        <w:adjustRightInd w:val="0"/>
        <w:spacing w:after="0" w:line="240" w:lineRule="auto"/>
        <w:jc w:val="both"/>
        <w:rPr>
          <w:rFonts w:ascii="Times New Roman" w:hAnsi="Times New Roman" w:cs="Times New Roman"/>
          <w:sz w:val="24"/>
          <w:szCs w:val="24"/>
        </w:rPr>
      </w:pPr>
      <w:r w:rsidRPr="007F0EAA">
        <w:rPr>
          <w:rFonts w:ascii="Times New Roman" w:hAnsi="Times New Roman" w:cs="Times New Roman"/>
          <w:sz w:val="24"/>
          <w:szCs w:val="24"/>
        </w:rPr>
        <w:t>podjąć w sytuacji krzywdzenia dziecka lub zagrożenia jego bezpieczeństwa ze strony</w:t>
      </w:r>
    </w:p>
    <w:p w14:paraId="6F25BEAE" w14:textId="77777777" w:rsidR="007F0EAA" w:rsidRPr="007F0EAA" w:rsidRDefault="007F0EAA" w:rsidP="007F0EAA">
      <w:pPr>
        <w:autoSpaceDE w:val="0"/>
        <w:autoSpaceDN w:val="0"/>
        <w:adjustRightInd w:val="0"/>
        <w:spacing w:after="0" w:line="240" w:lineRule="auto"/>
        <w:jc w:val="both"/>
        <w:rPr>
          <w:rFonts w:ascii="Times New Roman" w:hAnsi="Times New Roman" w:cs="Times New Roman"/>
          <w:sz w:val="24"/>
          <w:szCs w:val="24"/>
        </w:rPr>
      </w:pPr>
      <w:r w:rsidRPr="007F0EAA">
        <w:rPr>
          <w:rFonts w:ascii="Times New Roman" w:hAnsi="Times New Roman" w:cs="Times New Roman"/>
          <w:sz w:val="24"/>
          <w:szCs w:val="24"/>
        </w:rPr>
        <w:t>personelu organizacji, członków rodziny, rówieśników i osób obcych.</w:t>
      </w:r>
    </w:p>
    <w:p w14:paraId="1666FFCF" w14:textId="09911510" w:rsidR="007F0EAA" w:rsidRPr="00167106" w:rsidRDefault="00167106" w:rsidP="00167106">
      <w:pPr>
        <w:rPr>
          <w:rFonts w:ascii="Times New Roman" w:hAnsi="Times New Roman" w:cs="Times New Roman"/>
          <w:sz w:val="24"/>
          <w:szCs w:val="24"/>
        </w:rPr>
      </w:pPr>
      <w:r>
        <w:rPr>
          <w:rFonts w:ascii="Times New Roman" w:hAnsi="Times New Roman" w:cs="Times New Roman"/>
          <w:sz w:val="24"/>
          <w:szCs w:val="24"/>
        </w:rPr>
        <w:t xml:space="preserve">4. </w:t>
      </w:r>
      <w:r w:rsidR="00C74C2B" w:rsidRPr="00167106">
        <w:rPr>
          <w:rFonts w:ascii="Times New Roman" w:hAnsi="Times New Roman" w:cs="Times New Roman"/>
          <w:sz w:val="24"/>
          <w:szCs w:val="24"/>
        </w:rPr>
        <w:t>Biblioteka</w:t>
      </w:r>
      <w:r w:rsidR="007F0EAA" w:rsidRPr="00167106">
        <w:rPr>
          <w:rFonts w:ascii="Times New Roman" w:hAnsi="Times New Roman" w:cs="Times New Roman"/>
          <w:sz w:val="24"/>
          <w:szCs w:val="24"/>
        </w:rPr>
        <w:t xml:space="preserve"> dysponuje danymi kontaktowymi lokalnych instytucji i organizacji, które</w:t>
      </w:r>
      <w:r w:rsidR="00C74C2B" w:rsidRPr="00167106">
        <w:rPr>
          <w:rFonts w:ascii="Times New Roman" w:hAnsi="Times New Roman" w:cs="Times New Roman"/>
          <w:sz w:val="24"/>
          <w:szCs w:val="24"/>
        </w:rPr>
        <w:t xml:space="preserve"> </w:t>
      </w:r>
      <w:r w:rsidR="007F0EAA" w:rsidRPr="00167106">
        <w:rPr>
          <w:rFonts w:ascii="Times New Roman" w:hAnsi="Times New Roman" w:cs="Times New Roman"/>
          <w:sz w:val="24"/>
          <w:szCs w:val="24"/>
        </w:rPr>
        <w:t>zajmują się interwencja i pomocą w sytuacjach krzywdzenia dzieci (policja, sąd</w:t>
      </w:r>
      <w:r w:rsidR="00C74C2B" w:rsidRPr="00167106">
        <w:rPr>
          <w:rFonts w:ascii="Times New Roman" w:hAnsi="Times New Roman" w:cs="Times New Roman"/>
          <w:sz w:val="24"/>
          <w:szCs w:val="24"/>
        </w:rPr>
        <w:t xml:space="preserve"> </w:t>
      </w:r>
      <w:r w:rsidR="007F0EAA" w:rsidRPr="00167106">
        <w:rPr>
          <w:rFonts w:ascii="Times New Roman" w:hAnsi="Times New Roman" w:cs="Times New Roman"/>
          <w:sz w:val="24"/>
          <w:szCs w:val="24"/>
        </w:rPr>
        <w:t>rodzinny, centrum interwencji kryzysowej, ośrodek pomocy społecznej, placówki</w:t>
      </w:r>
      <w:r w:rsidR="00C74C2B" w:rsidRPr="00167106">
        <w:rPr>
          <w:rFonts w:ascii="Times New Roman" w:hAnsi="Times New Roman" w:cs="Times New Roman"/>
          <w:sz w:val="24"/>
          <w:szCs w:val="24"/>
        </w:rPr>
        <w:t xml:space="preserve"> </w:t>
      </w:r>
      <w:r w:rsidR="007F0EAA" w:rsidRPr="00167106">
        <w:rPr>
          <w:rFonts w:ascii="Times New Roman" w:hAnsi="Times New Roman" w:cs="Times New Roman"/>
          <w:sz w:val="24"/>
          <w:szCs w:val="24"/>
        </w:rPr>
        <w:t>ochrony zdrowia) oraz zapewnia do nich dostęp wszystkim pracownikom.</w:t>
      </w:r>
      <w:r w:rsidR="00C74C2B" w:rsidRPr="00167106">
        <w:rPr>
          <w:rFonts w:ascii="Times New Roman" w:hAnsi="Times New Roman" w:cs="Times New Roman"/>
          <w:sz w:val="24"/>
          <w:szCs w:val="24"/>
        </w:rPr>
        <w:t xml:space="preserve"> </w:t>
      </w:r>
    </w:p>
    <w:p w14:paraId="08705C34" w14:textId="77777777" w:rsidR="007F0EAA" w:rsidRPr="007F0EAA" w:rsidRDefault="007F0EAA" w:rsidP="007F0EAA">
      <w:pPr>
        <w:autoSpaceDE w:val="0"/>
        <w:autoSpaceDN w:val="0"/>
        <w:adjustRightInd w:val="0"/>
        <w:spacing w:after="0" w:line="240" w:lineRule="auto"/>
        <w:jc w:val="both"/>
        <w:rPr>
          <w:rFonts w:ascii="Times New Roman" w:hAnsi="Times New Roman" w:cs="Times New Roman"/>
          <w:sz w:val="24"/>
          <w:szCs w:val="24"/>
        </w:rPr>
      </w:pPr>
      <w:r w:rsidRPr="00C74C2B">
        <w:rPr>
          <w:rFonts w:ascii="Times New Roman" w:hAnsi="Times New Roman" w:cs="Times New Roman"/>
          <w:b/>
          <w:sz w:val="24"/>
          <w:szCs w:val="24"/>
        </w:rPr>
        <w:t>Standard 4</w:t>
      </w:r>
      <w:r w:rsidRPr="007F0EAA">
        <w:rPr>
          <w:rFonts w:ascii="Times New Roman" w:hAnsi="Times New Roman" w:cs="Times New Roman"/>
          <w:sz w:val="24"/>
          <w:szCs w:val="24"/>
        </w:rPr>
        <w:t xml:space="preserve"> – Placówka co najmniej raz na 2 lata monitoruje i w razie konieczności ewaluuje</w:t>
      </w:r>
    </w:p>
    <w:p w14:paraId="598DEC9D" w14:textId="77777777" w:rsidR="007F0EAA" w:rsidRPr="007F0EAA" w:rsidRDefault="007F0EAA" w:rsidP="007F0EAA">
      <w:pPr>
        <w:autoSpaceDE w:val="0"/>
        <w:autoSpaceDN w:val="0"/>
        <w:adjustRightInd w:val="0"/>
        <w:spacing w:after="0" w:line="240" w:lineRule="auto"/>
        <w:jc w:val="both"/>
        <w:rPr>
          <w:rFonts w:ascii="Times New Roman" w:hAnsi="Times New Roman" w:cs="Times New Roman"/>
          <w:sz w:val="24"/>
          <w:szCs w:val="24"/>
        </w:rPr>
      </w:pPr>
      <w:r w:rsidRPr="007F0EAA">
        <w:rPr>
          <w:rFonts w:ascii="Times New Roman" w:hAnsi="Times New Roman" w:cs="Times New Roman"/>
          <w:sz w:val="24"/>
          <w:szCs w:val="24"/>
        </w:rPr>
        <w:t>zapisy Standardów, konsultując się z personelem, małoletnimi i rodzicami oraz je aktualizuje.</w:t>
      </w:r>
    </w:p>
    <w:p w14:paraId="47C82EF6" w14:textId="77777777" w:rsidR="00C74C2B" w:rsidRDefault="00C74C2B" w:rsidP="007F0EAA">
      <w:pPr>
        <w:autoSpaceDE w:val="0"/>
        <w:autoSpaceDN w:val="0"/>
        <w:adjustRightInd w:val="0"/>
        <w:spacing w:after="0" w:line="240" w:lineRule="auto"/>
        <w:jc w:val="both"/>
        <w:rPr>
          <w:rFonts w:ascii="Times New Roman" w:hAnsi="Times New Roman" w:cs="Times New Roman"/>
          <w:sz w:val="24"/>
          <w:szCs w:val="24"/>
        </w:rPr>
      </w:pPr>
    </w:p>
    <w:p w14:paraId="6178BD1C" w14:textId="77777777" w:rsidR="00ED59F7" w:rsidRPr="007F0EAA" w:rsidRDefault="00ED59F7" w:rsidP="007F0EAA">
      <w:pPr>
        <w:spacing w:after="0" w:line="276" w:lineRule="auto"/>
        <w:jc w:val="both"/>
        <w:rPr>
          <w:rFonts w:ascii="Times New Roman" w:hAnsi="Times New Roman" w:cs="Times New Roman"/>
          <w:sz w:val="24"/>
          <w:szCs w:val="24"/>
        </w:rPr>
      </w:pPr>
    </w:p>
    <w:p w14:paraId="52949AE2" w14:textId="6011DE6C" w:rsidR="00C74C2B" w:rsidRDefault="00C74C2B" w:rsidP="00C74C2B">
      <w:pPr>
        <w:spacing w:after="0" w:line="276" w:lineRule="auto"/>
        <w:jc w:val="center"/>
        <w:rPr>
          <w:rFonts w:ascii="Times New Roman" w:hAnsi="Times New Roman" w:cs="Times New Roman"/>
          <w:b/>
          <w:bCs/>
          <w:sz w:val="24"/>
          <w:szCs w:val="24"/>
        </w:rPr>
      </w:pPr>
      <w:r w:rsidRPr="001E1672">
        <w:rPr>
          <w:rFonts w:ascii="Times New Roman" w:hAnsi="Times New Roman" w:cs="Times New Roman"/>
          <w:b/>
          <w:bCs/>
          <w:sz w:val="24"/>
          <w:szCs w:val="24"/>
        </w:rPr>
        <w:t>Rozdział II</w:t>
      </w:r>
    </w:p>
    <w:p w14:paraId="2A06A047" w14:textId="39DEDE9B" w:rsidR="00C74C2B" w:rsidRDefault="00207426" w:rsidP="00C74C2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Objaśnienie terminów</w:t>
      </w:r>
    </w:p>
    <w:p w14:paraId="7195DB8B" w14:textId="77777777" w:rsidR="00D562BC" w:rsidRPr="001E1672" w:rsidRDefault="00D562BC" w:rsidP="00D562BC">
      <w:pPr>
        <w:spacing w:after="0" w:line="276" w:lineRule="auto"/>
        <w:jc w:val="center"/>
        <w:rPr>
          <w:rFonts w:ascii="Times New Roman" w:hAnsi="Times New Roman" w:cs="Times New Roman"/>
          <w:b/>
          <w:bCs/>
          <w:sz w:val="24"/>
          <w:szCs w:val="24"/>
        </w:rPr>
      </w:pPr>
      <w:r w:rsidRPr="001E1672">
        <w:rPr>
          <w:rFonts w:ascii="Times New Roman" w:hAnsi="Times New Roman" w:cs="Times New Roman"/>
          <w:b/>
          <w:bCs/>
          <w:sz w:val="24"/>
          <w:szCs w:val="24"/>
        </w:rPr>
        <w:t xml:space="preserve">§ </w:t>
      </w:r>
      <w:r>
        <w:rPr>
          <w:rFonts w:ascii="Times New Roman" w:hAnsi="Times New Roman" w:cs="Times New Roman"/>
          <w:b/>
          <w:bCs/>
          <w:sz w:val="24"/>
          <w:szCs w:val="24"/>
        </w:rPr>
        <w:t>2.</w:t>
      </w:r>
    </w:p>
    <w:p w14:paraId="2EDA8C34" w14:textId="77777777" w:rsidR="00C74C2B" w:rsidRPr="001E1672" w:rsidRDefault="00C74C2B" w:rsidP="00D562BC">
      <w:pPr>
        <w:pStyle w:val="Akapitzlist"/>
        <w:numPr>
          <w:ilvl w:val="0"/>
          <w:numId w:val="9"/>
        </w:numPr>
        <w:spacing w:line="276" w:lineRule="auto"/>
        <w:ind w:left="284" w:hanging="284"/>
        <w:jc w:val="both"/>
        <w:rPr>
          <w:rFonts w:ascii="Times New Roman" w:hAnsi="Times New Roman" w:cs="Times New Roman"/>
          <w:sz w:val="24"/>
          <w:szCs w:val="24"/>
          <w:lang w:val="pl-PL"/>
        </w:rPr>
      </w:pPr>
      <w:r w:rsidRPr="001E1672">
        <w:rPr>
          <w:rFonts w:ascii="Times New Roman" w:hAnsi="Times New Roman" w:cs="Times New Roman"/>
          <w:sz w:val="24"/>
          <w:szCs w:val="24"/>
          <w:lang w:val="pl-PL"/>
        </w:rPr>
        <w:t>Pracownikiem biblioteki jest osoba zatrudniona na umowę o pracę.</w:t>
      </w:r>
    </w:p>
    <w:p w14:paraId="11416B27" w14:textId="77777777" w:rsidR="00C74C2B" w:rsidRPr="001E1672" w:rsidRDefault="00C74C2B" w:rsidP="00D562BC">
      <w:pPr>
        <w:pStyle w:val="Akapitzlist"/>
        <w:numPr>
          <w:ilvl w:val="0"/>
          <w:numId w:val="9"/>
        </w:numPr>
        <w:spacing w:line="276" w:lineRule="auto"/>
        <w:ind w:left="284" w:hanging="284"/>
        <w:jc w:val="both"/>
        <w:rPr>
          <w:rFonts w:ascii="Times New Roman" w:hAnsi="Times New Roman" w:cs="Times New Roman"/>
          <w:sz w:val="24"/>
          <w:szCs w:val="24"/>
          <w:lang w:val="pl-PL"/>
        </w:rPr>
      </w:pPr>
      <w:r w:rsidRPr="001E1672">
        <w:rPr>
          <w:rFonts w:ascii="Times New Roman" w:hAnsi="Times New Roman" w:cs="Times New Roman"/>
          <w:sz w:val="24"/>
          <w:szCs w:val="24"/>
          <w:lang w:val="pl-PL"/>
        </w:rPr>
        <w:t xml:space="preserve">Współpracownikiem organizacji jest osoba zatrudniona na podstawie umowy cywilnoprawnej bądź wolontariusz, a także osoba zatrudniana przez podmiot zewnętrzny do wykonywania usług na rzecz biblioteki. </w:t>
      </w:r>
    </w:p>
    <w:p w14:paraId="15B87CDB" w14:textId="77777777" w:rsidR="00C74C2B" w:rsidRPr="001E1672" w:rsidRDefault="00C74C2B" w:rsidP="00D562BC">
      <w:pPr>
        <w:pStyle w:val="Akapitzlist"/>
        <w:numPr>
          <w:ilvl w:val="0"/>
          <w:numId w:val="9"/>
        </w:numPr>
        <w:spacing w:line="276" w:lineRule="auto"/>
        <w:ind w:left="284" w:hanging="284"/>
        <w:jc w:val="both"/>
        <w:rPr>
          <w:rFonts w:ascii="Times New Roman" w:hAnsi="Times New Roman" w:cs="Times New Roman"/>
          <w:sz w:val="24"/>
          <w:szCs w:val="24"/>
          <w:lang w:val="pl-PL"/>
        </w:rPr>
      </w:pPr>
      <w:r w:rsidRPr="001E1672">
        <w:rPr>
          <w:rFonts w:ascii="Times New Roman" w:hAnsi="Times New Roman" w:cs="Times New Roman"/>
          <w:sz w:val="24"/>
          <w:szCs w:val="24"/>
          <w:lang w:val="pl-PL"/>
        </w:rPr>
        <w:t>Wolontariuszem może być wyłącznie osoba powyżej 13 roku życia, działająca za zgodą swojego rodzica/opiekuna prawnego.</w:t>
      </w:r>
    </w:p>
    <w:p w14:paraId="619A8E2F" w14:textId="7DB179F0" w:rsidR="00C74C2B" w:rsidRPr="001E1672" w:rsidRDefault="00C74C2B" w:rsidP="00D562BC">
      <w:pPr>
        <w:pStyle w:val="Akapitzlist"/>
        <w:numPr>
          <w:ilvl w:val="0"/>
          <w:numId w:val="9"/>
        </w:numPr>
        <w:spacing w:line="276" w:lineRule="auto"/>
        <w:ind w:left="284" w:hanging="284"/>
        <w:jc w:val="both"/>
        <w:rPr>
          <w:rFonts w:ascii="Times New Roman" w:hAnsi="Times New Roman" w:cs="Times New Roman"/>
          <w:sz w:val="24"/>
          <w:szCs w:val="24"/>
          <w:lang w:val="pl-PL"/>
        </w:rPr>
      </w:pPr>
      <w:r w:rsidRPr="001E1672">
        <w:rPr>
          <w:rFonts w:ascii="Times New Roman" w:hAnsi="Times New Roman" w:cs="Times New Roman"/>
          <w:sz w:val="24"/>
          <w:szCs w:val="24"/>
          <w:lang w:val="pl-PL"/>
        </w:rPr>
        <w:t xml:space="preserve">Dyrektor </w:t>
      </w:r>
      <w:r w:rsidR="00D45927">
        <w:rPr>
          <w:rFonts w:ascii="Times New Roman" w:hAnsi="Times New Roman" w:cs="Times New Roman"/>
          <w:sz w:val="24"/>
          <w:szCs w:val="24"/>
          <w:lang w:val="pl-PL"/>
        </w:rPr>
        <w:t>B</w:t>
      </w:r>
      <w:r w:rsidRPr="001E1672">
        <w:rPr>
          <w:rFonts w:ascii="Times New Roman" w:hAnsi="Times New Roman" w:cs="Times New Roman"/>
          <w:sz w:val="24"/>
          <w:szCs w:val="24"/>
          <w:lang w:val="pl-PL"/>
        </w:rPr>
        <w:t xml:space="preserve">iblioteki oznacza osobę kierującą </w:t>
      </w:r>
      <w:r w:rsidR="00D45927">
        <w:rPr>
          <w:rFonts w:ascii="Times New Roman" w:hAnsi="Times New Roman" w:cs="Times New Roman"/>
          <w:sz w:val="24"/>
          <w:szCs w:val="24"/>
          <w:lang w:val="pl-PL"/>
        </w:rPr>
        <w:t>B</w:t>
      </w:r>
      <w:r w:rsidRPr="001E1672">
        <w:rPr>
          <w:rFonts w:ascii="Times New Roman" w:hAnsi="Times New Roman" w:cs="Times New Roman"/>
          <w:sz w:val="24"/>
          <w:szCs w:val="24"/>
          <w:lang w:val="pl-PL"/>
        </w:rPr>
        <w:t>iblioteką.</w:t>
      </w:r>
    </w:p>
    <w:p w14:paraId="014D9CDC" w14:textId="77777777" w:rsidR="00C74C2B" w:rsidRPr="001E1672" w:rsidRDefault="00C74C2B" w:rsidP="00D562BC">
      <w:pPr>
        <w:pStyle w:val="Akapitzlist"/>
        <w:numPr>
          <w:ilvl w:val="0"/>
          <w:numId w:val="9"/>
        </w:numPr>
        <w:spacing w:line="276" w:lineRule="auto"/>
        <w:ind w:left="284" w:hanging="284"/>
        <w:jc w:val="both"/>
        <w:rPr>
          <w:rFonts w:ascii="Times New Roman" w:hAnsi="Times New Roman" w:cs="Times New Roman"/>
          <w:sz w:val="24"/>
          <w:szCs w:val="24"/>
          <w:lang w:val="pl-PL"/>
        </w:rPr>
      </w:pPr>
      <w:r w:rsidRPr="001E1672">
        <w:rPr>
          <w:rFonts w:ascii="Times New Roman" w:hAnsi="Times New Roman" w:cs="Times New Roman"/>
          <w:sz w:val="24"/>
          <w:szCs w:val="24"/>
          <w:lang w:val="pl-PL"/>
        </w:rPr>
        <w:t>Dzieckiem jest osoba poniżej 18 roku życia.</w:t>
      </w:r>
    </w:p>
    <w:p w14:paraId="19875A19" w14:textId="77777777" w:rsidR="00C74C2B" w:rsidRPr="001E1672" w:rsidRDefault="00C74C2B" w:rsidP="00D562BC">
      <w:pPr>
        <w:pStyle w:val="Akapitzlist"/>
        <w:numPr>
          <w:ilvl w:val="0"/>
          <w:numId w:val="9"/>
        </w:numPr>
        <w:spacing w:line="276" w:lineRule="auto"/>
        <w:ind w:left="284" w:hanging="284"/>
        <w:jc w:val="both"/>
        <w:rPr>
          <w:rFonts w:ascii="Times New Roman" w:hAnsi="Times New Roman" w:cs="Times New Roman"/>
          <w:sz w:val="24"/>
          <w:szCs w:val="24"/>
          <w:lang w:val="pl-PL"/>
        </w:rPr>
      </w:pPr>
      <w:r w:rsidRPr="001E1672">
        <w:rPr>
          <w:rFonts w:ascii="Times New Roman" w:eastAsia="Times New Roman" w:hAnsi="Times New Roman" w:cs="Times New Roman"/>
          <w:sz w:val="24"/>
          <w:szCs w:val="24"/>
          <w:lang w:val="pl-PL" w:eastAsia="pl-PL"/>
        </w:rPr>
        <w:t>Opiekunem dziecka jest osoba uprawniona do reprezentacji dziecka, w szczególności jego rodzic lub opiekun prawny. W myśl niniejszego dokumentu opiekunem jest również rodzic zastępczy.  </w:t>
      </w:r>
    </w:p>
    <w:p w14:paraId="78983112" w14:textId="77777777" w:rsidR="00C74C2B" w:rsidRPr="001E1672" w:rsidRDefault="00C74C2B" w:rsidP="00D562BC">
      <w:pPr>
        <w:pStyle w:val="Akapitzlist"/>
        <w:numPr>
          <w:ilvl w:val="0"/>
          <w:numId w:val="9"/>
        </w:numPr>
        <w:spacing w:line="276" w:lineRule="auto"/>
        <w:ind w:left="284" w:hanging="284"/>
        <w:jc w:val="both"/>
        <w:rPr>
          <w:rFonts w:ascii="Times New Roman" w:hAnsi="Times New Roman" w:cs="Times New Roman"/>
          <w:sz w:val="24"/>
          <w:szCs w:val="24"/>
          <w:lang w:val="pl-PL"/>
        </w:rPr>
      </w:pPr>
      <w:r w:rsidRPr="001E1672">
        <w:rPr>
          <w:rFonts w:ascii="Times New Roman" w:eastAsia="Times New Roman" w:hAnsi="Times New Roman" w:cs="Times New Roman"/>
          <w:sz w:val="24"/>
          <w:szCs w:val="24"/>
          <w:lang w:val="pl-PL" w:eastAsia="pl-PL"/>
        </w:rPr>
        <w:t>Zgoda rodzica dziecka oznacza zgodę co najmniej jednego z rodziców dziecka. Jednak w przypadku braku porozumienia między rodzicami dziecka należy poinformować rodziców o konieczności rozstrzygnięcia sprawy przez sąd rodzinny.   </w:t>
      </w:r>
    </w:p>
    <w:p w14:paraId="019F6987" w14:textId="77777777" w:rsidR="00C74C2B" w:rsidRPr="001E1672" w:rsidRDefault="00C74C2B" w:rsidP="00D562BC">
      <w:pPr>
        <w:pStyle w:val="Akapitzlist"/>
        <w:numPr>
          <w:ilvl w:val="0"/>
          <w:numId w:val="9"/>
        </w:numPr>
        <w:spacing w:line="276" w:lineRule="auto"/>
        <w:ind w:left="284" w:hanging="284"/>
        <w:jc w:val="both"/>
        <w:rPr>
          <w:rFonts w:ascii="Times New Roman" w:hAnsi="Times New Roman" w:cs="Times New Roman"/>
          <w:sz w:val="24"/>
          <w:szCs w:val="24"/>
          <w:lang w:val="pl-PL"/>
        </w:rPr>
      </w:pPr>
      <w:r w:rsidRPr="001E1672">
        <w:rPr>
          <w:rFonts w:ascii="Times New Roman" w:eastAsia="Times New Roman" w:hAnsi="Times New Roman" w:cs="Times New Roman"/>
          <w:sz w:val="24"/>
          <w:szCs w:val="24"/>
          <w:lang w:val="pl-PL" w:eastAsia="pl-PL"/>
        </w:rPr>
        <w:t>Przez krzywdzenie dziecka należy rozumieć popełnienie czynu zabronionego lub czynu karalnego na szkodę dziecka przez jakąkolwiek osobę, w tym pracownika organizacji, lub zagrożenie dobra dziecka, w tym jego zaniedbywanie.  </w:t>
      </w:r>
    </w:p>
    <w:p w14:paraId="7BC765F0" w14:textId="77777777" w:rsidR="00ED59F7" w:rsidRPr="001E1672" w:rsidRDefault="00ED59F7" w:rsidP="00D562BC">
      <w:pPr>
        <w:spacing w:after="0" w:line="276" w:lineRule="auto"/>
        <w:ind w:left="284" w:hanging="284"/>
        <w:rPr>
          <w:rFonts w:ascii="Times New Roman" w:hAnsi="Times New Roman" w:cs="Times New Roman"/>
          <w:sz w:val="24"/>
          <w:szCs w:val="24"/>
        </w:rPr>
      </w:pPr>
    </w:p>
    <w:p w14:paraId="22B99ACF" w14:textId="4405E932" w:rsidR="009E1116" w:rsidRPr="001E1672" w:rsidRDefault="009E1116" w:rsidP="008E25D2">
      <w:pPr>
        <w:spacing w:after="0" w:line="276" w:lineRule="auto"/>
        <w:jc w:val="center"/>
        <w:rPr>
          <w:rFonts w:ascii="Times New Roman" w:hAnsi="Times New Roman" w:cs="Times New Roman"/>
          <w:b/>
          <w:bCs/>
          <w:sz w:val="24"/>
          <w:szCs w:val="24"/>
        </w:rPr>
      </w:pPr>
      <w:r w:rsidRPr="001E1672">
        <w:rPr>
          <w:rFonts w:ascii="Times New Roman" w:hAnsi="Times New Roman" w:cs="Times New Roman"/>
          <w:b/>
          <w:bCs/>
          <w:sz w:val="24"/>
          <w:szCs w:val="24"/>
        </w:rPr>
        <w:t xml:space="preserve">Rozdział </w:t>
      </w:r>
      <w:r w:rsidR="00D45927">
        <w:rPr>
          <w:rFonts w:ascii="Times New Roman" w:hAnsi="Times New Roman" w:cs="Times New Roman"/>
          <w:b/>
          <w:bCs/>
          <w:sz w:val="24"/>
          <w:szCs w:val="24"/>
        </w:rPr>
        <w:t>III</w:t>
      </w:r>
    </w:p>
    <w:p w14:paraId="6A0FB581" w14:textId="2F017FB4" w:rsidR="00EA73C2" w:rsidRPr="001E1672" w:rsidRDefault="00EA73C2" w:rsidP="008E25D2">
      <w:pPr>
        <w:spacing w:after="0" w:line="276" w:lineRule="auto"/>
        <w:jc w:val="center"/>
        <w:rPr>
          <w:rFonts w:ascii="Times New Roman" w:hAnsi="Times New Roman" w:cs="Times New Roman"/>
          <w:b/>
          <w:bCs/>
          <w:sz w:val="24"/>
          <w:szCs w:val="24"/>
        </w:rPr>
      </w:pPr>
      <w:r w:rsidRPr="001E1672">
        <w:rPr>
          <w:rFonts w:ascii="Times New Roman" w:hAnsi="Times New Roman" w:cs="Times New Roman"/>
          <w:b/>
          <w:bCs/>
          <w:sz w:val="24"/>
          <w:szCs w:val="24"/>
        </w:rPr>
        <w:t>Bezpieczne relacje. Bezpieczna rekrutacja</w:t>
      </w:r>
    </w:p>
    <w:p w14:paraId="1D145637" w14:textId="77777777" w:rsidR="00D562BC" w:rsidRDefault="00D562BC" w:rsidP="008E25D2">
      <w:pPr>
        <w:spacing w:after="0" w:line="276" w:lineRule="auto"/>
        <w:jc w:val="center"/>
        <w:rPr>
          <w:rFonts w:ascii="Times New Roman" w:hAnsi="Times New Roman" w:cs="Times New Roman"/>
          <w:b/>
          <w:bCs/>
          <w:sz w:val="24"/>
          <w:szCs w:val="24"/>
        </w:rPr>
      </w:pPr>
    </w:p>
    <w:p w14:paraId="661BDF64" w14:textId="1523CA47" w:rsidR="00EA73C2" w:rsidRPr="001E1672" w:rsidRDefault="00EA73C2" w:rsidP="008E25D2">
      <w:pPr>
        <w:spacing w:after="0" w:line="276" w:lineRule="auto"/>
        <w:jc w:val="center"/>
        <w:rPr>
          <w:rFonts w:ascii="Times New Roman" w:hAnsi="Times New Roman" w:cs="Times New Roman"/>
          <w:b/>
          <w:bCs/>
          <w:sz w:val="24"/>
          <w:szCs w:val="24"/>
        </w:rPr>
      </w:pPr>
      <w:r w:rsidRPr="001E1672">
        <w:rPr>
          <w:rFonts w:ascii="Times New Roman" w:hAnsi="Times New Roman" w:cs="Times New Roman"/>
          <w:b/>
          <w:bCs/>
          <w:sz w:val="24"/>
          <w:szCs w:val="24"/>
        </w:rPr>
        <w:t xml:space="preserve">§ </w:t>
      </w:r>
      <w:r w:rsidR="00D45927">
        <w:rPr>
          <w:rFonts w:ascii="Times New Roman" w:hAnsi="Times New Roman" w:cs="Times New Roman"/>
          <w:b/>
          <w:bCs/>
          <w:sz w:val="24"/>
          <w:szCs w:val="24"/>
        </w:rPr>
        <w:t>3</w:t>
      </w:r>
      <w:r w:rsidRPr="001E1672">
        <w:rPr>
          <w:rFonts w:ascii="Times New Roman" w:hAnsi="Times New Roman" w:cs="Times New Roman"/>
          <w:b/>
          <w:bCs/>
          <w:sz w:val="24"/>
          <w:szCs w:val="24"/>
        </w:rPr>
        <w:t>.</w:t>
      </w:r>
    </w:p>
    <w:p w14:paraId="485B00B4" w14:textId="35F15E3B" w:rsidR="00015C1A" w:rsidRPr="001E1672" w:rsidRDefault="00015C1A" w:rsidP="00D562BC">
      <w:pPr>
        <w:pStyle w:val="Akapitzlist"/>
        <w:numPr>
          <w:ilvl w:val="0"/>
          <w:numId w:val="5"/>
        </w:numPr>
        <w:spacing w:line="276" w:lineRule="auto"/>
        <w:ind w:left="284" w:hanging="284"/>
        <w:jc w:val="both"/>
        <w:rPr>
          <w:rStyle w:val="normaltextrun"/>
          <w:rFonts w:ascii="Times New Roman" w:hAnsi="Times New Roman" w:cs="Times New Roman"/>
          <w:sz w:val="24"/>
          <w:szCs w:val="24"/>
          <w:lang w:val="pl-PL"/>
        </w:rPr>
      </w:pPr>
      <w:r w:rsidRPr="001E1672">
        <w:rPr>
          <w:rStyle w:val="normaltextrun"/>
          <w:rFonts w:ascii="Times New Roman" w:hAnsi="Times New Roman" w:cs="Times New Roman"/>
          <w:sz w:val="24"/>
          <w:szCs w:val="24"/>
          <w:lang w:val="pl-PL"/>
        </w:rPr>
        <w:t>Biblioteka w miarę możliwości prowadzi dla dzieci cykliczne zajęcia na temat bezpiecznych relacji z innymi osobami, w tym dorosłymi</w:t>
      </w:r>
      <w:r w:rsidR="00FE4D0E" w:rsidRPr="001E1672">
        <w:rPr>
          <w:rStyle w:val="normaltextrun"/>
          <w:rFonts w:ascii="Times New Roman" w:hAnsi="Times New Roman" w:cs="Times New Roman"/>
          <w:sz w:val="24"/>
          <w:szCs w:val="24"/>
          <w:lang w:val="pl-PL"/>
        </w:rPr>
        <w:t>,</w:t>
      </w:r>
      <w:r w:rsidRPr="001E1672">
        <w:rPr>
          <w:rStyle w:val="normaltextrun"/>
          <w:rFonts w:ascii="Times New Roman" w:hAnsi="Times New Roman" w:cs="Times New Roman"/>
          <w:sz w:val="24"/>
          <w:szCs w:val="24"/>
          <w:lang w:val="pl-PL"/>
        </w:rPr>
        <w:t xml:space="preserve"> oraz konieczności zgłaszania dorosłym wszystkiego, co je niepokoi.</w:t>
      </w:r>
    </w:p>
    <w:p w14:paraId="529BD44A" w14:textId="1B76B5EB" w:rsidR="00015C1A" w:rsidRPr="001E1672" w:rsidRDefault="00015C1A" w:rsidP="00D562BC">
      <w:pPr>
        <w:pStyle w:val="Akapitzlist"/>
        <w:numPr>
          <w:ilvl w:val="0"/>
          <w:numId w:val="5"/>
        </w:numPr>
        <w:spacing w:line="276" w:lineRule="auto"/>
        <w:ind w:left="284" w:hanging="284"/>
        <w:jc w:val="both"/>
        <w:rPr>
          <w:rStyle w:val="normaltextrun"/>
          <w:rFonts w:ascii="Times New Roman" w:hAnsi="Times New Roman" w:cs="Times New Roman"/>
          <w:sz w:val="24"/>
          <w:szCs w:val="24"/>
          <w:lang w:val="pl-PL"/>
        </w:rPr>
      </w:pPr>
      <w:r w:rsidRPr="001E1672">
        <w:rPr>
          <w:rStyle w:val="normaltextrun"/>
          <w:rFonts w:ascii="Times New Roman" w:hAnsi="Times New Roman" w:cs="Times New Roman"/>
          <w:sz w:val="24"/>
          <w:szCs w:val="24"/>
          <w:lang w:val="pl-PL"/>
        </w:rPr>
        <w:lastRenderedPageBreak/>
        <w:t xml:space="preserve">W pomieszczeniach biblioteki </w:t>
      </w:r>
      <w:r w:rsidR="00187D01" w:rsidRPr="001E1672">
        <w:rPr>
          <w:rStyle w:val="normaltextrun"/>
          <w:rFonts w:ascii="Times New Roman" w:hAnsi="Times New Roman" w:cs="Times New Roman"/>
          <w:sz w:val="24"/>
          <w:szCs w:val="24"/>
          <w:lang w:val="pl-PL"/>
        </w:rPr>
        <w:t xml:space="preserve">w miarę możliwości </w:t>
      </w:r>
      <w:r w:rsidRPr="001E1672">
        <w:rPr>
          <w:rStyle w:val="normaltextrun"/>
          <w:rFonts w:ascii="Times New Roman" w:hAnsi="Times New Roman" w:cs="Times New Roman"/>
          <w:sz w:val="24"/>
          <w:szCs w:val="24"/>
          <w:lang w:val="pl-PL"/>
        </w:rPr>
        <w:t xml:space="preserve">w widocznym miejscu umieszczone są </w:t>
      </w:r>
      <w:r w:rsidR="00187D01" w:rsidRPr="001E1672">
        <w:rPr>
          <w:rStyle w:val="normaltextrun"/>
          <w:rFonts w:ascii="Times New Roman" w:hAnsi="Times New Roman" w:cs="Times New Roman"/>
          <w:sz w:val="24"/>
          <w:szCs w:val="24"/>
          <w:lang w:val="pl-PL"/>
        </w:rPr>
        <w:t>materiały edukacyjne dotyczące bezpiecznych relacji dorosłych z dziećmi i profil</w:t>
      </w:r>
      <w:r w:rsidR="009E1116" w:rsidRPr="001E1672">
        <w:rPr>
          <w:rStyle w:val="normaltextrun"/>
          <w:rFonts w:ascii="Times New Roman" w:hAnsi="Times New Roman" w:cs="Times New Roman"/>
          <w:sz w:val="24"/>
          <w:szCs w:val="24"/>
          <w:lang w:val="pl-PL"/>
        </w:rPr>
        <w:t xml:space="preserve">aktyki wykorzystywania seksualnego, a także numery telefonów zaufania dla dzieci i młodzieży. </w:t>
      </w:r>
    </w:p>
    <w:p w14:paraId="42815602" w14:textId="77777777" w:rsidR="007F2E8E" w:rsidRPr="001E1672" w:rsidRDefault="009E1116" w:rsidP="00D562BC">
      <w:pPr>
        <w:pStyle w:val="Akapitzlist"/>
        <w:numPr>
          <w:ilvl w:val="0"/>
          <w:numId w:val="5"/>
        </w:numPr>
        <w:spacing w:line="276" w:lineRule="auto"/>
        <w:ind w:left="284" w:hanging="284"/>
        <w:jc w:val="both"/>
        <w:rPr>
          <w:rStyle w:val="normaltextrun"/>
          <w:rFonts w:ascii="Times New Roman" w:hAnsi="Times New Roman" w:cs="Times New Roman"/>
          <w:sz w:val="24"/>
          <w:szCs w:val="24"/>
          <w:lang w:val="pl-PL"/>
        </w:rPr>
      </w:pPr>
      <w:r w:rsidRPr="001E1672">
        <w:rPr>
          <w:rStyle w:val="normaltextrun"/>
          <w:rFonts w:ascii="Times New Roman" w:hAnsi="Times New Roman" w:cs="Times New Roman"/>
          <w:sz w:val="24"/>
          <w:szCs w:val="24"/>
          <w:lang w:val="pl-PL"/>
        </w:rPr>
        <w:t>Biblioteka ustaliła zasady bezpiecznego kontaktu z dziećmi</w:t>
      </w:r>
      <w:r w:rsidR="00264535" w:rsidRPr="001E1672">
        <w:rPr>
          <w:rStyle w:val="normaltextrun"/>
          <w:rFonts w:ascii="Times New Roman" w:hAnsi="Times New Roman" w:cs="Times New Roman"/>
          <w:sz w:val="24"/>
          <w:szCs w:val="24"/>
          <w:lang w:val="pl-PL"/>
        </w:rPr>
        <w:t xml:space="preserve"> (</w:t>
      </w:r>
      <w:r w:rsidR="007F2E8E" w:rsidRPr="001E1672">
        <w:rPr>
          <w:rStyle w:val="normaltextrun"/>
          <w:rFonts w:ascii="Times New Roman" w:hAnsi="Times New Roman" w:cs="Times New Roman"/>
          <w:sz w:val="24"/>
          <w:szCs w:val="24"/>
          <w:lang w:val="pl-PL"/>
        </w:rPr>
        <w:t xml:space="preserve">załącznik nr </w:t>
      </w:r>
      <w:r w:rsidR="00264535" w:rsidRPr="001E1672">
        <w:rPr>
          <w:rStyle w:val="normaltextrun"/>
          <w:rFonts w:ascii="Times New Roman" w:hAnsi="Times New Roman" w:cs="Times New Roman"/>
          <w:sz w:val="24"/>
          <w:szCs w:val="24"/>
          <w:lang w:val="pl-PL"/>
        </w:rPr>
        <w:t>1)</w:t>
      </w:r>
      <w:r w:rsidR="007F2E8E" w:rsidRPr="001E1672">
        <w:rPr>
          <w:rStyle w:val="normaltextrun"/>
          <w:rFonts w:ascii="Times New Roman" w:hAnsi="Times New Roman" w:cs="Times New Roman"/>
          <w:sz w:val="24"/>
          <w:szCs w:val="24"/>
          <w:lang w:val="pl-PL"/>
        </w:rPr>
        <w:t>, których</w:t>
      </w:r>
    </w:p>
    <w:p w14:paraId="021FB811" w14:textId="2B1C0C45" w:rsidR="00015C1A" w:rsidRPr="001E1672" w:rsidRDefault="009E1116" w:rsidP="00D562BC">
      <w:pPr>
        <w:pStyle w:val="Akapitzlist"/>
        <w:spacing w:line="276" w:lineRule="auto"/>
        <w:ind w:left="284" w:hanging="284"/>
        <w:jc w:val="both"/>
        <w:rPr>
          <w:rFonts w:ascii="Times New Roman" w:hAnsi="Times New Roman" w:cs="Times New Roman"/>
          <w:sz w:val="24"/>
          <w:szCs w:val="24"/>
          <w:lang w:val="pl-PL"/>
        </w:rPr>
      </w:pPr>
      <w:r w:rsidRPr="001E1672">
        <w:rPr>
          <w:rStyle w:val="normaltextrun"/>
          <w:rFonts w:ascii="Times New Roman" w:hAnsi="Times New Roman" w:cs="Times New Roman"/>
          <w:sz w:val="24"/>
          <w:szCs w:val="24"/>
          <w:lang w:val="pl-PL"/>
        </w:rPr>
        <w:t xml:space="preserve">przestrzeganie stanowi obowiązek wszystkich </w:t>
      </w:r>
      <w:r w:rsidR="00264535" w:rsidRPr="001E1672">
        <w:rPr>
          <w:rStyle w:val="normaltextrun"/>
          <w:rFonts w:ascii="Times New Roman" w:hAnsi="Times New Roman" w:cs="Times New Roman"/>
          <w:sz w:val="24"/>
          <w:szCs w:val="24"/>
          <w:lang w:val="pl-PL"/>
        </w:rPr>
        <w:t>pracowników i współpracowników</w:t>
      </w:r>
      <w:r w:rsidRPr="001E1672">
        <w:rPr>
          <w:rStyle w:val="normaltextrun"/>
          <w:rFonts w:ascii="Times New Roman" w:hAnsi="Times New Roman" w:cs="Times New Roman"/>
          <w:sz w:val="24"/>
          <w:szCs w:val="24"/>
          <w:lang w:val="pl-PL"/>
        </w:rPr>
        <w:t>.</w:t>
      </w:r>
    </w:p>
    <w:p w14:paraId="3821441A" w14:textId="2530184F" w:rsidR="00EA73C2" w:rsidRPr="001E1672" w:rsidRDefault="00EA73C2" w:rsidP="00D562BC">
      <w:pPr>
        <w:spacing w:after="0" w:line="276" w:lineRule="auto"/>
        <w:ind w:left="284" w:hanging="284"/>
        <w:jc w:val="center"/>
        <w:rPr>
          <w:rFonts w:ascii="Times New Roman" w:hAnsi="Times New Roman" w:cs="Times New Roman"/>
          <w:b/>
          <w:bCs/>
          <w:sz w:val="24"/>
          <w:szCs w:val="24"/>
        </w:rPr>
      </w:pPr>
      <w:r w:rsidRPr="001E1672">
        <w:rPr>
          <w:rFonts w:ascii="Times New Roman" w:hAnsi="Times New Roman" w:cs="Times New Roman"/>
          <w:b/>
          <w:bCs/>
          <w:sz w:val="24"/>
          <w:szCs w:val="24"/>
        </w:rPr>
        <w:t xml:space="preserve">§ </w:t>
      </w:r>
      <w:r w:rsidR="00D45927">
        <w:rPr>
          <w:rFonts w:ascii="Times New Roman" w:hAnsi="Times New Roman" w:cs="Times New Roman"/>
          <w:b/>
          <w:bCs/>
          <w:sz w:val="24"/>
          <w:szCs w:val="24"/>
        </w:rPr>
        <w:t>4</w:t>
      </w:r>
      <w:r w:rsidRPr="001E1672">
        <w:rPr>
          <w:rFonts w:ascii="Times New Roman" w:hAnsi="Times New Roman" w:cs="Times New Roman"/>
          <w:b/>
          <w:bCs/>
          <w:sz w:val="24"/>
          <w:szCs w:val="24"/>
        </w:rPr>
        <w:t>.</w:t>
      </w:r>
    </w:p>
    <w:p w14:paraId="62877F93" w14:textId="69F0BD9C" w:rsidR="009E1116" w:rsidRPr="001E1672" w:rsidRDefault="00167106" w:rsidP="00D562BC">
      <w:pPr>
        <w:pStyle w:val="Akapitzlist"/>
        <w:numPr>
          <w:ilvl w:val="0"/>
          <w:numId w:val="20"/>
        </w:numPr>
        <w:spacing w:line="276" w:lineRule="auto"/>
        <w:ind w:left="284" w:hanging="284"/>
        <w:jc w:val="both"/>
        <w:rPr>
          <w:rStyle w:val="normaltextrun"/>
          <w:rFonts w:ascii="Times New Roman" w:hAnsi="Times New Roman" w:cs="Times New Roman"/>
          <w:sz w:val="24"/>
          <w:szCs w:val="24"/>
          <w:lang w:val="pl-PL"/>
        </w:rPr>
      </w:pPr>
      <w:r>
        <w:rPr>
          <w:rStyle w:val="normaltextrun"/>
          <w:rFonts w:ascii="Times New Roman" w:hAnsi="Times New Roman" w:cs="Times New Roman"/>
          <w:sz w:val="24"/>
          <w:szCs w:val="24"/>
          <w:lang w:val="pl-PL"/>
        </w:rPr>
        <w:t>P</w:t>
      </w:r>
      <w:r w:rsidR="009E1116" w:rsidRPr="001E1672">
        <w:rPr>
          <w:rStyle w:val="normaltextrun"/>
          <w:rFonts w:ascii="Times New Roman" w:hAnsi="Times New Roman" w:cs="Times New Roman"/>
          <w:sz w:val="24"/>
          <w:szCs w:val="24"/>
          <w:lang w:val="pl-PL"/>
        </w:rPr>
        <w:t>racownik przed dopuszczeniem do realizacji obowiązków podaje dane osobowe</w:t>
      </w:r>
      <w:r w:rsidR="007F2E8E" w:rsidRPr="001E1672">
        <w:rPr>
          <w:rStyle w:val="normaltextrun"/>
          <w:rFonts w:ascii="Times New Roman" w:hAnsi="Times New Roman" w:cs="Times New Roman"/>
          <w:sz w:val="24"/>
          <w:szCs w:val="24"/>
          <w:lang w:val="pl-PL"/>
        </w:rPr>
        <w:t xml:space="preserve"> (załącznik nr 2)</w:t>
      </w:r>
      <w:r w:rsidR="009E1116" w:rsidRPr="001E1672">
        <w:rPr>
          <w:rStyle w:val="normaltextrun"/>
          <w:rFonts w:ascii="Times New Roman" w:hAnsi="Times New Roman" w:cs="Times New Roman"/>
          <w:sz w:val="24"/>
          <w:szCs w:val="24"/>
          <w:lang w:val="pl-PL"/>
        </w:rPr>
        <w:t xml:space="preserve">, które następnie służą </w:t>
      </w:r>
      <w:r w:rsidR="00D45927" w:rsidRPr="00D45927">
        <w:rPr>
          <w:rStyle w:val="normaltextrun"/>
          <w:rFonts w:ascii="Times New Roman" w:hAnsi="Times New Roman" w:cs="Times New Roman"/>
          <w:sz w:val="24"/>
          <w:szCs w:val="24"/>
          <w:lang w:val="pl-PL"/>
        </w:rPr>
        <w:t>B</w:t>
      </w:r>
      <w:r w:rsidR="00B6664F" w:rsidRPr="001E1672">
        <w:rPr>
          <w:rStyle w:val="normaltextrun"/>
          <w:rFonts w:ascii="Times New Roman" w:hAnsi="Times New Roman" w:cs="Times New Roman"/>
          <w:sz w:val="24"/>
          <w:szCs w:val="24"/>
          <w:lang w:val="pl-PL"/>
        </w:rPr>
        <w:t>ibliotece</w:t>
      </w:r>
      <w:r w:rsidR="009E1116" w:rsidRPr="001E1672">
        <w:rPr>
          <w:rStyle w:val="normaltextrun"/>
          <w:rFonts w:ascii="Times New Roman" w:hAnsi="Times New Roman" w:cs="Times New Roman"/>
          <w:sz w:val="24"/>
          <w:szCs w:val="24"/>
          <w:lang w:val="pl-PL"/>
        </w:rPr>
        <w:t xml:space="preserve"> do wykonania obowiązku określonego w art. 21 Ustawy z dnia 13 maja 2016 r. o przeciwdziałaniu zagrożeniom przestępczością na tle seksualnym (t.</w:t>
      </w:r>
      <w:r w:rsidR="00B6664F" w:rsidRPr="001E1672">
        <w:rPr>
          <w:rStyle w:val="normaltextrun"/>
          <w:rFonts w:ascii="Times New Roman" w:hAnsi="Times New Roman" w:cs="Times New Roman"/>
          <w:sz w:val="24"/>
          <w:szCs w:val="24"/>
          <w:lang w:val="pl-PL"/>
        </w:rPr>
        <w:t xml:space="preserve"> </w:t>
      </w:r>
      <w:r w:rsidR="009E1116" w:rsidRPr="001E1672">
        <w:rPr>
          <w:rStyle w:val="normaltextrun"/>
          <w:rFonts w:ascii="Times New Roman" w:hAnsi="Times New Roman" w:cs="Times New Roman"/>
          <w:sz w:val="24"/>
          <w:szCs w:val="24"/>
          <w:lang w:val="pl-PL"/>
        </w:rPr>
        <w:t>j. Dz. U. z 2020 r. poz. 152 ze zm.) i sprawdzenia pracownika w</w:t>
      </w:r>
      <w:r w:rsidR="00FE4D0E" w:rsidRPr="001E1672">
        <w:rPr>
          <w:rStyle w:val="normaltextrun"/>
          <w:rFonts w:ascii="Times New Roman" w:hAnsi="Times New Roman" w:cs="Times New Roman"/>
          <w:sz w:val="24"/>
          <w:szCs w:val="24"/>
          <w:lang w:val="pl-PL"/>
        </w:rPr>
        <w:t> </w:t>
      </w:r>
      <w:r w:rsidR="009E1116" w:rsidRPr="001E1672">
        <w:rPr>
          <w:rStyle w:val="normaltextrun"/>
          <w:rFonts w:ascii="Times New Roman" w:hAnsi="Times New Roman" w:cs="Times New Roman"/>
          <w:sz w:val="24"/>
          <w:szCs w:val="24"/>
          <w:lang w:val="pl-PL"/>
        </w:rPr>
        <w:t>Rejestrze Sprawców Przestępstw na Tle Seksualnym, zwanym dalej Rejestrem. Sprawdzenie dotyczy także osób poniżej 18 roku życia. W aktach pracownika przechowuje się wydruk sprawdzenia osoby w Rej</w:t>
      </w:r>
      <w:r w:rsidR="00EA73C2" w:rsidRPr="001E1672">
        <w:rPr>
          <w:rStyle w:val="normaltextrun"/>
          <w:rFonts w:ascii="Times New Roman" w:hAnsi="Times New Roman" w:cs="Times New Roman"/>
          <w:sz w:val="24"/>
          <w:szCs w:val="24"/>
          <w:lang w:val="pl-PL"/>
        </w:rPr>
        <w:t>e</w:t>
      </w:r>
      <w:r w:rsidR="009E1116" w:rsidRPr="001E1672">
        <w:rPr>
          <w:rStyle w:val="normaltextrun"/>
          <w:rFonts w:ascii="Times New Roman" w:hAnsi="Times New Roman" w:cs="Times New Roman"/>
          <w:sz w:val="24"/>
          <w:szCs w:val="24"/>
          <w:lang w:val="pl-PL"/>
        </w:rPr>
        <w:t>strze. Osoba figurująca w</w:t>
      </w:r>
      <w:r w:rsidR="00FE4D0E" w:rsidRPr="001E1672">
        <w:rPr>
          <w:rStyle w:val="normaltextrun"/>
          <w:rFonts w:ascii="Times New Roman" w:hAnsi="Times New Roman" w:cs="Times New Roman"/>
          <w:sz w:val="24"/>
          <w:szCs w:val="24"/>
          <w:lang w:val="pl-PL"/>
        </w:rPr>
        <w:t> </w:t>
      </w:r>
      <w:r w:rsidR="009E1116" w:rsidRPr="001E1672">
        <w:rPr>
          <w:rStyle w:val="normaltextrun"/>
          <w:rFonts w:ascii="Times New Roman" w:hAnsi="Times New Roman" w:cs="Times New Roman"/>
          <w:sz w:val="24"/>
          <w:szCs w:val="24"/>
          <w:lang w:val="pl-PL"/>
        </w:rPr>
        <w:t xml:space="preserve">Rejestrze nie może zostać zatrudniona. </w:t>
      </w:r>
    </w:p>
    <w:p w14:paraId="3C102F75" w14:textId="635A1FF4" w:rsidR="000A5677" w:rsidRPr="001E1672" w:rsidRDefault="000A5677" w:rsidP="00D562BC">
      <w:pPr>
        <w:pStyle w:val="Akapitzlist"/>
        <w:numPr>
          <w:ilvl w:val="0"/>
          <w:numId w:val="20"/>
        </w:numPr>
        <w:spacing w:line="276" w:lineRule="auto"/>
        <w:ind w:left="284" w:hanging="284"/>
        <w:jc w:val="both"/>
        <w:rPr>
          <w:rStyle w:val="normaltextrun"/>
          <w:rFonts w:ascii="Times New Roman" w:hAnsi="Times New Roman" w:cs="Times New Roman"/>
          <w:sz w:val="24"/>
          <w:szCs w:val="24"/>
          <w:lang w:val="pl-PL"/>
        </w:rPr>
      </w:pPr>
      <w:r w:rsidRPr="001E1672">
        <w:rPr>
          <w:rStyle w:val="normaltextrun"/>
          <w:rFonts w:ascii="Times New Roman" w:hAnsi="Times New Roman" w:cs="Times New Roman"/>
          <w:sz w:val="24"/>
          <w:szCs w:val="24"/>
          <w:lang w:val="pl-PL"/>
        </w:rPr>
        <w:t>Biblioteka zobowiązuje wszystkich pracowników i współpracowników do zapoznania się z niniejszym dokumentem i przestrzegania</w:t>
      </w:r>
      <w:r w:rsidR="00D45927">
        <w:rPr>
          <w:rStyle w:val="normaltextrun"/>
          <w:rFonts w:ascii="Times New Roman" w:hAnsi="Times New Roman" w:cs="Times New Roman"/>
          <w:sz w:val="24"/>
          <w:szCs w:val="24"/>
          <w:lang w:val="pl-PL"/>
        </w:rPr>
        <w:t xml:space="preserve"> go</w:t>
      </w:r>
      <w:r w:rsidR="007F0EAA">
        <w:rPr>
          <w:rStyle w:val="normaltextrun"/>
          <w:rFonts w:ascii="Times New Roman" w:hAnsi="Times New Roman" w:cs="Times New Roman"/>
          <w:sz w:val="24"/>
          <w:szCs w:val="24"/>
          <w:lang w:val="pl-PL"/>
        </w:rPr>
        <w:t>.</w:t>
      </w:r>
    </w:p>
    <w:p w14:paraId="6F838141" w14:textId="38B4D067" w:rsidR="00716EC4" w:rsidRDefault="00B24766" w:rsidP="00D562BC">
      <w:pPr>
        <w:pStyle w:val="Akapitzlist"/>
        <w:numPr>
          <w:ilvl w:val="0"/>
          <w:numId w:val="20"/>
        </w:numPr>
        <w:spacing w:line="276" w:lineRule="auto"/>
        <w:ind w:left="284" w:hanging="284"/>
        <w:jc w:val="both"/>
        <w:rPr>
          <w:rStyle w:val="normaltextrun"/>
          <w:rFonts w:ascii="Times New Roman" w:hAnsi="Times New Roman" w:cs="Times New Roman"/>
          <w:sz w:val="24"/>
          <w:szCs w:val="24"/>
          <w:lang w:val="pl-PL"/>
        </w:rPr>
      </w:pPr>
      <w:r w:rsidRPr="001E1672">
        <w:rPr>
          <w:rStyle w:val="normaltextrun"/>
          <w:rFonts w:ascii="Times New Roman" w:hAnsi="Times New Roman" w:cs="Times New Roman"/>
          <w:sz w:val="24"/>
          <w:szCs w:val="24"/>
          <w:lang w:val="pl-PL"/>
        </w:rPr>
        <w:t>W przypadku korzystania z usług podmiotów trzecich celem organizowania zajęć dla dzieci biblioteka wymaga, aby podmiot ten zaakceptował niniejszy dokument i zobowiązał się (w tym własnych pracowników i współpracowników delegowanych do wykonywania zadań na rzecz biblioteki) do przestrzegania jego zapisów.</w:t>
      </w:r>
    </w:p>
    <w:p w14:paraId="76444A6D" w14:textId="7B0D4BFE" w:rsidR="009E1116" w:rsidRPr="001E1672" w:rsidRDefault="009E1116" w:rsidP="008E25D2">
      <w:pPr>
        <w:spacing w:after="0" w:line="276" w:lineRule="auto"/>
        <w:jc w:val="center"/>
        <w:rPr>
          <w:rFonts w:ascii="Times New Roman" w:hAnsi="Times New Roman" w:cs="Times New Roman"/>
          <w:b/>
          <w:bCs/>
          <w:sz w:val="24"/>
          <w:szCs w:val="24"/>
        </w:rPr>
      </w:pPr>
      <w:r w:rsidRPr="001E1672">
        <w:rPr>
          <w:rFonts w:ascii="Times New Roman" w:hAnsi="Times New Roman" w:cs="Times New Roman"/>
          <w:b/>
          <w:bCs/>
          <w:sz w:val="24"/>
          <w:szCs w:val="24"/>
        </w:rPr>
        <w:t>Rozdział I</w:t>
      </w:r>
      <w:r w:rsidR="00D45927">
        <w:rPr>
          <w:rFonts w:ascii="Times New Roman" w:hAnsi="Times New Roman" w:cs="Times New Roman"/>
          <w:b/>
          <w:bCs/>
          <w:sz w:val="24"/>
          <w:szCs w:val="24"/>
        </w:rPr>
        <w:t>V</w:t>
      </w:r>
    </w:p>
    <w:p w14:paraId="05D2CFBF" w14:textId="5867AD1A" w:rsidR="009E1116" w:rsidRPr="001E1672" w:rsidRDefault="00D45927" w:rsidP="008E25D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Procedury i</w:t>
      </w:r>
      <w:r w:rsidR="00015C1A" w:rsidRPr="001E1672">
        <w:rPr>
          <w:rFonts w:ascii="Times New Roman" w:hAnsi="Times New Roman" w:cs="Times New Roman"/>
          <w:b/>
          <w:bCs/>
          <w:sz w:val="24"/>
          <w:szCs w:val="24"/>
        </w:rPr>
        <w:t>nterwenc</w:t>
      </w:r>
      <w:r>
        <w:rPr>
          <w:rFonts w:ascii="Times New Roman" w:hAnsi="Times New Roman" w:cs="Times New Roman"/>
          <w:b/>
          <w:bCs/>
          <w:sz w:val="24"/>
          <w:szCs w:val="24"/>
        </w:rPr>
        <w:t>yjne</w:t>
      </w:r>
      <w:r w:rsidR="00015C1A" w:rsidRPr="001E1672">
        <w:rPr>
          <w:rFonts w:ascii="Times New Roman" w:hAnsi="Times New Roman" w:cs="Times New Roman"/>
          <w:b/>
          <w:bCs/>
          <w:sz w:val="24"/>
          <w:szCs w:val="24"/>
        </w:rPr>
        <w:t xml:space="preserve"> w przypadku podejrzenia krzywdzenia dziecka</w:t>
      </w:r>
    </w:p>
    <w:p w14:paraId="303C330E" w14:textId="77777777" w:rsidR="00D562BC" w:rsidRDefault="00D562BC" w:rsidP="008E25D2">
      <w:pPr>
        <w:spacing w:line="276" w:lineRule="auto"/>
        <w:jc w:val="center"/>
        <w:rPr>
          <w:rFonts w:ascii="Times New Roman" w:hAnsi="Times New Roman" w:cs="Times New Roman"/>
          <w:b/>
          <w:bCs/>
          <w:sz w:val="24"/>
          <w:szCs w:val="24"/>
        </w:rPr>
      </w:pPr>
    </w:p>
    <w:p w14:paraId="6AFE2AE9" w14:textId="73425EB7" w:rsidR="009D0229" w:rsidRPr="001E1672" w:rsidRDefault="009D0229" w:rsidP="008E25D2">
      <w:pPr>
        <w:spacing w:line="276" w:lineRule="auto"/>
        <w:jc w:val="center"/>
        <w:rPr>
          <w:rFonts w:ascii="Times New Roman" w:hAnsi="Times New Roman" w:cs="Times New Roman"/>
          <w:b/>
          <w:bCs/>
          <w:sz w:val="24"/>
          <w:szCs w:val="24"/>
        </w:rPr>
      </w:pPr>
      <w:r w:rsidRPr="001E1672">
        <w:rPr>
          <w:rFonts w:ascii="Times New Roman" w:hAnsi="Times New Roman" w:cs="Times New Roman"/>
          <w:b/>
          <w:bCs/>
          <w:sz w:val="24"/>
          <w:szCs w:val="24"/>
        </w:rPr>
        <w:t xml:space="preserve">§ </w:t>
      </w:r>
      <w:r w:rsidR="00D45927">
        <w:rPr>
          <w:rFonts w:ascii="Times New Roman" w:hAnsi="Times New Roman" w:cs="Times New Roman"/>
          <w:b/>
          <w:bCs/>
          <w:sz w:val="24"/>
          <w:szCs w:val="24"/>
        </w:rPr>
        <w:t>5</w:t>
      </w:r>
      <w:r w:rsidRPr="001E1672">
        <w:rPr>
          <w:rFonts w:ascii="Times New Roman" w:hAnsi="Times New Roman" w:cs="Times New Roman"/>
          <w:b/>
          <w:bCs/>
          <w:sz w:val="24"/>
          <w:szCs w:val="24"/>
        </w:rPr>
        <w:t>.</w:t>
      </w:r>
    </w:p>
    <w:p w14:paraId="25E2B7E3" w14:textId="77777777" w:rsidR="009E1116" w:rsidRPr="001E1672" w:rsidRDefault="00015C1A" w:rsidP="00D562BC">
      <w:pPr>
        <w:pStyle w:val="Akapitzlist"/>
        <w:numPr>
          <w:ilvl w:val="0"/>
          <w:numId w:val="6"/>
        </w:numPr>
        <w:spacing w:line="276" w:lineRule="auto"/>
        <w:ind w:left="284" w:hanging="284"/>
        <w:jc w:val="both"/>
        <w:rPr>
          <w:rStyle w:val="eop"/>
          <w:rFonts w:ascii="Times New Roman" w:hAnsi="Times New Roman" w:cs="Times New Roman"/>
          <w:b/>
          <w:bCs/>
          <w:sz w:val="24"/>
          <w:szCs w:val="24"/>
          <w:lang w:val="pl-PL"/>
        </w:rPr>
      </w:pPr>
      <w:r w:rsidRPr="001E1672">
        <w:rPr>
          <w:rStyle w:val="normaltextrun"/>
          <w:rFonts w:ascii="Times New Roman" w:hAnsi="Times New Roman" w:cs="Times New Roman"/>
          <w:sz w:val="24"/>
          <w:szCs w:val="24"/>
          <w:lang w:val="pl-PL"/>
        </w:rPr>
        <w:t>Zagrożenie bezpieczeństwa dzieci może przybierać różne formy, z wykorzystaniem różnych sposobów kontaktu i komunikowania. </w:t>
      </w:r>
      <w:r w:rsidRPr="001E1672">
        <w:rPr>
          <w:rStyle w:val="eop"/>
          <w:rFonts w:ascii="Times New Roman" w:hAnsi="Times New Roman" w:cs="Times New Roman"/>
          <w:sz w:val="24"/>
          <w:szCs w:val="24"/>
          <w:lang w:val="pl-PL"/>
        </w:rPr>
        <w:t> </w:t>
      </w:r>
    </w:p>
    <w:p w14:paraId="181118F6" w14:textId="0C2F0C70" w:rsidR="009E1116" w:rsidRPr="001E1672" w:rsidRDefault="00015C1A" w:rsidP="00D562BC">
      <w:pPr>
        <w:pStyle w:val="Akapitzlist"/>
        <w:numPr>
          <w:ilvl w:val="0"/>
          <w:numId w:val="6"/>
        </w:numPr>
        <w:spacing w:line="276" w:lineRule="auto"/>
        <w:ind w:left="284" w:hanging="284"/>
        <w:jc w:val="both"/>
        <w:rPr>
          <w:rStyle w:val="normaltextrun"/>
          <w:rFonts w:ascii="Times New Roman" w:hAnsi="Times New Roman" w:cs="Times New Roman"/>
          <w:b/>
          <w:bCs/>
          <w:sz w:val="24"/>
          <w:szCs w:val="24"/>
          <w:lang w:val="pl-PL"/>
        </w:rPr>
      </w:pPr>
      <w:r w:rsidRPr="001E1672">
        <w:rPr>
          <w:rStyle w:val="normaltextrun"/>
          <w:rFonts w:ascii="Times New Roman" w:hAnsi="Times New Roman" w:cs="Times New Roman"/>
          <w:sz w:val="24"/>
          <w:szCs w:val="24"/>
          <w:lang w:val="pl-PL"/>
        </w:rPr>
        <w:t>Na potrzeby niniejszego dokumentu przyjęto następującą kwalifikację zagrożenia</w:t>
      </w:r>
      <w:r w:rsidR="00FE4D0E" w:rsidRPr="001E1672">
        <w:rPr>
          <w:rStyle w:val="normaltextrun"/>
          <w:rFonts w:ascii="Times New Roman" w:hAnsi="Times New Roman" w:cs="Times New Roman"/>
          <w:sz w:val="24"/>
          <w:szCs w:val="24"/>
          <w:lang w:val="pl-PL"/>
        </w:rPr>
        <w:t xml:space="preserve"> </w:t>
      </w:r>
      <w:r w:rsidRPr="001E1672">
        <w:rPr>
          <w:rStyle w:val="normaltextrun"/>
          <w:rFonts w:ascii="Times New Roman" w:hAnsi="Times New Roman" w:cs="Times New Roman"/>
          <w:sz w:val="24"/>
          <w:szCs w:val="24"/>
          <w:lang w:val="pl-PL"/>
        </w:rPr>
        <w:t>bezpieczeństwa dzieci:</w:t>
      </w:r>
    </w:p>
    <w:p w14:paraId="0F5E3D65" w14:textId="03FCE26F" w:rsidR="009E1116" w:rsidRPr="001E1672" w:rsidRDefault="00015C1A" w:rsidP="00DB29E7">
      <w:pPr>
        <w:pStyle w:val="Akapitzlist"/>
        <w:numPr>
          <w:ilvl w:val="1"/>
          <w:numId w:val="28"/>
        </w:numPr>
        <w:spacing w:after="0" w:line="276" w:lineRule="auto"/>
        <w:ind w:left="700"/>
        <w:jc w:val="both"/>
        <w:rPr>
          <w:rStyle w:val="eop"/>
          <w:rFonts w:ascii="Times New Roman" w:hAnsi="Times New Roman" w:cs="Times New Roman"/>
          <w:b/>
          <w:bCs/>
          <w:sz w:val="24"/>
          <w:szCs w:val="24"/>
          <w:lang w:val="pl-PL"/>
        </w:rPr>
      </w:pPr>
      <w:r w:rsidRPr="001E1672">
        <w:rPr>
          <w:rStyle w:val="normaltextrun"/>
          <w:rFonts w:ascii="Times New Roman" w:hAnsi="Times New Roman" w:cs="Times New Roman"/>
          <w:sz w:val="24"/>
          <w:szCs w:val="24"/>
          <w:lang w:val="pl-PL"/>
        </w:rPr>
        <w:t>popełniono przestępstwo na szkodę dziecka (np. wykorzystanie seksualne, znęcanie się nad dzieckiem)</w:t>
      </w:r>
      <w:r w:rsidR="00FE4D0E" w:rsidRPr="001E1672">
        <w:rPr>
          <w:rStyle w:val="eop"/>
          <w:rFonts w:ascii="Times New Roman" w:hAnsi="Times New Roman" w:cs="Times New Roman"/>
          <w:sz w:val="24"/>
          <w:szCs w:val="24"/>
          <w:lang w:val="pl-PL"/>
        </w:rPr>
        <w:t>;</w:t>
      </w:r>
    </w:p>
    <w:p w14:paraId="2829B98F" w14:textId="77777777" w:rsidR="009E1116" w:rsidRPr="001E1672" w:rsidRDefault="00015C1A" w:rsidP="00DB29E7">
      <w:pPr>
        <w:pStyle w:val="Akapitzlist"/>
        <w:numPr>
          <w:ilvl w:val="1"/>
          <w:numId w:val="28"/>
        </w:numPr>
        <w:spacing w:after="0" w:line="276" w:lineRule="auto"/>
        <w:ind w:left="700"/>
        <w:jc w:val="both"/>
        <w:rPr>
          <w:rStyle w:val="eop"/>
          <w:rFonts w:ascii="Times New Roman" w:hAnsi="Times New Roman" w:cs="Times New Roman"/>
          <w:b/>
          <w:bCs/>
          <w:sz w:val="24"/>
          <w:szCs w:val="24"/>
          <w:lang w:val="pl-PL"/>
        </w:rPr>
      </w:pPr>
      <w:r w:rsidRPr="001E1672">
        <w:rPr>
          <w:rStyle w:val="normaltextrun"/>
          <w:rFonts w:ascii="Times New Roman" w:hAnsi="Times New Roman" w:cs="Times New Roman"/>
          <w:sz w:val="24"/>
          <w:szCs w:val="24"/>
          <w:lang w:val="pl-PL"/>
        </w:rPr>
        <w:t>doszło do innej formy krzywdzenia, niebędącej przestępstwem, takiej jak np. krzyk, kary fizyczne, poniżanie;</w:t>
      </w:r>
      <w:r w:rsidRPr="001E1672">
        <w:rPr>
          <w:rStyle w:val="eop"/>
          <w:rFonts w:ascii="Times New Roman" w:hAnsi="Times New Roman" w:cs="Times New Roman"/>
          <w:sz w:val="24"/>
          <w:szCs w:val="24"/>
          <w:lang w:val="pl-PL"/>
        </w:rPr>
        <w:t> </w:t>
      </w:r>
    </w:p>
    <w:p w14:paraId="46126C47" w14:textId="3FF5F2DF" w:rsidR="009E1116" w:rsidRPr="001E1672" w:rsidRDefault="00015C1A" w:rsidP="00DB29E7">
      <w:pPr>
        <w:pStyle w:val="Akapitzlist"/>
        <w:numPr>
          <w:ilvl w:val="1"/>
          <w:numId w:val="28"/>
        </w:numPr>
        <w:spacing w:after="0" w:line="276" w:lineRule="auto"/>
        <w:ind w:left="700"/>
        <w:jc w:val="both"/>
        <w:rPr>
          <w:rStyle w:val="eop"/>
          <w:rFonts w:ascii="Times New Roman" w:hAnsi="Times New Roman" w:cs="Times New Roman"/>
          <w:b/>
          <w:bCs/>
          <w:sz w:val="24"/>
          <w:szCs w:val="24"/>
          <w:lang w:val="pl-PL"/>
        </w:rPr>
      </w:pPr>
      <w:r w:rsidRPr="001E1672">
        <w:rPr>
          <w:rStyle w:val="normaltextrun"/>
          <w:rFonts w:ascii="Times New Roman" w:hAnsi="Times New Roman" w:cs="Times New Roman"/>
          <w:sz w:val="24"/>
          <w:szCs w:val="24"/>
          <w:lang w:val="pl-PL"/>
        </w:rPr>
        <w:t>doszło do zaniedbania potrzeb życiowych dziecka (np. związanych z żywieniem, higieną czy zdrowiem)</w:t>
      </w:r>
      <w:r w:rsidR="00FE4D0E" w:rsidRPr="001E1672">
        <w:rPr>
          <w:rStyle w:val="eop"/>
          <w:rFonts w:ascii="Times New Roman" w:hAnsi="Times New Roman" w:cs="Times New Roman"/>
          <w:sz w:val="24"/>
          <w:szCs w:val="24"/>
          <w:lang w:val="pl-PL"/>
        </w:rPr>
        <w:t>.</w:t>
      </w:r>
    </w:p>
    <w:p w14:paraId="189FFD09" w14:textId="4908C03F" w:rsidR="00015C1A" w:rsidRPr="001E1672" w:rsidRDefault="00015C1A" w:rsidP="00D562BC">
      <w:pPr>
        <w:pStyle w:val="Akapitzlist"/>
        <w:numPr>
          <w:ilvl w:val="0"/>
          <w:numId w:val="6"/>
        </w:numPr>
        <w:spacing w:line="276" w:lineRule="auto"/>
        <w:ind w:left="284" w:hanging="284"/>
        <w:jc w:val="both"/>
        <w:rPr>
          <w:rFonts w:ascii="Times New Roman" w:hAnsi="Times New Roman" w:cs="Times New Roman"/>
          <w:b/>
          <w:bCs/>
          <w:sz w:val="24"/>
          <w:szCs w:val="24"/>
          <w:lang w:val="pl-PL"/>
        </w:rPr>
      </w:pPr>
      <w:r w:rsidRPr="001E1672">
        <w:rPr>
          <w:rStyle w:val="normaltextrun"/>
          <w:rFonts w:ascii="Times New Roman" w:hAnsi="Times New Roman" w:cs="Times New Roman"/>
          <w:sz w:val="24"/>
          <w:szCs w:val="24"/>
          <w:lang w:val="pl-PL"/>
        </w:rPr>
        <w:t>Na potrzeby niniejszego dokumentu wyróżniono procedury interwencji w przypadku podejrzenia działania na szkodę dziecka przez:</w:t>
      </w:r>
      <w:r w:rsidRPr="001E1672">
        <w:rPr>
          <w:rStyle w:val="eop"/>
          <w:rFonts w:ascii="Times New Roman" w:hAnsi="Times New Roman" w:cs="Times New Roman"/>
          <w:sz w:val="24"/>
          <w:szCs w:val="24"/>
          <w:lang w:val="pl-PL"/>
        </w:rPr>
        <w:t> </w:t>
      </w:r>
    </w:p>
    <w:p w14:paraId="4CBB076E" w14:textId="0F085F5A" w:rsidR="00015C1A" w:rsidRPr="001E1672" w:rsidRDefault="0055444F" w:rsidP="00DB29E7">
      <w:pPr>
        <w:pStyle w:val="Akapitzlist"/>
        <w:numPr>
          <w:ilvl w:val="1"/>
          <w:numId w:val="29"/>
        </w:numPr>
        <w:spacing w:line="276" w:lineRule="auto"/>
        <w:ind w:left="700"/>
        <w:jc w:val="both"/>
        <w:rPr>
          <w:rStyle w:val="normaltextrun"/>
          <w:rFonts w:ascii="Times New Roman" w:hAnsi="Times New Roman" w:cs="Times New Roman"/>
          <w:sz w:val="24"/>
          <w:szCs w:val="24"/>
        </w:rPr>
      </w:pPr>
      <w:r w:rsidRPr="001E1672">
        <w:rPr>
          <w:rStyle w:val="normaltextrun"/>
          <w:rFonts w:ascii="Times New Roman" w:hAnsi="Times New Roman" w:cs="Times New Roman"/>
          <w:sz w:val="24"/>
          <w:szCs w:val="24"/>
          <w:lang w:val="pl-PL"/>
        </w:rPr>
        <w:t>p</w:t>
      </w:r>
      <w:r w:rsidR="00015C1A" w:rsidRPr="001E1672">
        <w:rPr>
          <w:rStyle w:val="normaltextrun"/>
          <w:rFonts w:ascii="Times New Roman" w:hAnsi="Times New Roman" w:cs="Times New Roman"/>
          <w:sz w:val="24"/>
          <w:szCs w:val="24"/>
          <w:lang w:val="pl-PL"/>
        </w:rPr>
        <w:t>racownika</w:t>
      </w:r>
      <w:r w:rsidR="00FE4D0E" w:rsidRPr="001E1672">
        <w:rPr>
          <w:rStyle w:val="normaltextrun"/>
          <w:rFonts w:ascii="Times New Roman" w:hAnsi="Times New Roman" w:cs="Times New Roman"/>
          <w:sz w:val="24"/>
          <w:szCs w:val="24"/>
          <w:lang w:val="pl-PL"/>
        </w:rPr>
        <w:t>,</w:t>
      </w:r>
    </w:p>
    <w:p w14:paraId="3E18D38A" w14:textId="55B86538" w:rsidR="00015C1A" w:rsidRPr="001E1672" w:rsidRDefault="00015C1A" w:rsidP="00DB29E7">
      <w:pPr>
        <w:pStyle w:val="Akapitzlist"/>
        <w:numPr>
          <w:ilvl w:val="1"/>
          <w:numId w:val="29"/>
        </w:numPr>
        <w:spacing w:line="276" w:lineRule="auto"/>
        <w:ind w:left="700"/>
        <w:jc w:val="both"/>
        <w:rPr>
          <w:rStyle w:val="normaltextrun"/>
          <w:rFonts w:ascii="Times New Roman" w:hAnsi="Times New Roman" w:cs="Times New Roman"/>
          <w:sz w:val="24"/>
          <w:szCs w:val="24"/>
        </w:rPr>
      </w:pPr>
      <w:r w:rsidRPr="001E1672">
        <w:rPr>
          <w:rStyle w:val="normaltextrun"/>
          <w:rFonts w:ascii="Times New Roman" w:hAnsi="Times New Roman" w:cs="Times New Roman"/>
          <w:sz w:val="24"/>
          <w:szCs w:val="24"/>
          <w:lang w:val="pl-PL"/>
        </w:rPr>
        <w:t>inne osoby trzecie</w:t>
      </w:r>
      <w:r w:rsidR="00FE4D0E" w:rsidRPr="001E1672">
        <w:rPr>
          <w:rStyle w:val="normaltextrun"/>
          <w:rFonts w:ascii="Times New Roman" w:hAnsi="Times New Roman" w:cs="Times New Roman"/>
          <w:sz w:val="24"/>
          <w:szCs w:val="24"/>
          <w:lang w:val="pl-PL"/>
        </w:rPr>
        <w:t>,</w:t>
      </w:r>
      <w:r w:rsidRPr="001E1672">
        <w:rPr>
          <w:rStyle w:val="normaltextrun"/>
          <w:rFonts w:ascii="Times New Roman" w:hAnsi="Times New Roman" w:cs="Times New Roman"/>
          <w:sz w:val="24"/>
          <w:szCs w:val="24"/>
          <w:lang w:val="pl-PL"/>
        </w:rPr>
        <w:t> </w:t>
      </w:r>
      <w:r w:rsidRPr="001E1672">
        <w:rPr>
          <w:rStyle w:val="normaltextrun"/>
          <w:rFonts w:ascii="Times New Roman" w:hAnsi="Times New Roman" w:cs="Times New Roman"/>
          <w:sz w:val="24"/>
          <w:szCs w:val="24"/>
        </w:rPr>
        <w:t> </w:t>
      </w:r>
    </w:p>
    <w:p w14:paraId="59782109" w14:textId="59733033" w:rsidR="00015C1A" w:rsidRPr="001E1672" w:rsidRDefault="00015C1A" w:rsidP="00DB29E7">
      <w:pPr>
        <w:pStyle w:val="Akapitzlist"/>
        <w:numPr>
          <w:ilvl w:val="1"/>
          <w:numId w:val="29"/>
        </w:numPr>
        <w:spacing w:line="276" w:lineRule="auto"/>
        <w:ind w:left="700"/>
        <w:jc w:val="both"/>
        <w:rPr>
          <w:rStyle w:val="normaltextrun"/>
          <w:rFonts w:ascii="Times New Roman" w:hAnsi="Times New Roman" w:cs="Times New Roman"/>
          <w:sz w:val="24"/>
          <w:szCs w:val="24"/>
        </w:rPr>
      </w:pPr>
      <w:r w:rsidRPr="001E1672">
        <w:rPr>
          <w:rStyle w:val="normaltextrun"/>
          <w:rFonts w:ascii="Times New Roman" w:hAnsi="Times New Roman" w:cs="Times New Roman"/>
          <w:sz w:val="24"/>
          <w:szCs w:val="24"/>
          <w:lang w:val="pl-PL"/>
        </w:rPr>
        <w:t>rodziców/opiekunów prawnych</w:t>
      </w:r>
      <w:r w:rsidR="00FE4D0E" w:rsidRPr="001E1672">
        <w:rPr>
          <w:rStyle w:val="normaltextrun"/>
          <w:rFonts w:ascii="Times New Roman" w:hAnsi="Times New Roman" w:cs="Times New Roman"/>
          <w:sz w:val="24"/>
          <w:szCs w:val="24"/>
          <w:lang w:val="pl-PL"/>
        </w:rPr>
        <w:t>,</w:t>
      </w:r>
    </w:p>
    <w:p w14:paraId="197D53B8" w14:textId="1274BA13" w:rsidR="00015C1A" w:rsidRPr="001E1672" w:rsidRDefault="00015C1A" w:rsidP="00DB29E7">
      <w:pPr>
        <w:pStyle w:val="Akapitzlist"/>
        <w:numPr>
          <w:ilvl w:val="1"/>
          <w:numId w:val="29"/>
        </w:numPr>
        <w:spacing w:after="0" w:line="276" w:lineRule="auto"/>
        <w:ind w:left="700"/>
        <w:jc w:val="both"/>
        <w:textAlignment w:val="baseline"/>
        <w:rPr>
          <w:rFonts w:ascii="Times New Roman" w:hAnsi="Times New Roman" w:cs="Times New Roman"/>
          <w:sz w:val="24"/>
          <w:szCs w:val="24"/>
        </w:rPr>
      </w:pPr>
      <w:r w:rsidRPr="001E1672">
        <w:rPr>
          <w:rStyle w:val="normaltextrun"/>
          <w:rFonts w:ascii="Times New Roman" w:hAnsi="Times New Roman" w:cs="Times New Roman"/>
          <w:sz w:val="24"/>
          <w:szCs w:val="24"/>
          <w:lang w:val="pl-PL"/>
        </w:rPr>
        <w:t>inne dziecko</w:t>
      </w:r>
      <w:r w:rsidR="00FE4D0E" w:rsidRPr="001E1672">
        <w:rPr>
          <w:rStyle w:val="normaltextrun"/>
          <w:rFonts w:ascii="Times New Roman" w:hAnsi="Times New Roman" w:cs="Times New Roman"/>
          <w:sz w:val="24"/>
          <w:szCs w:val="24"/>
          <w:lang w:val="pl-PL"/>
        </w:rPr>
        <w:t>.</w:t>
      </w:r>
      <w:r w:rsidRPr="001E1672">
        <w:rPr>
          <w:rStyle w:val="normaltextrun"/>
          <w:rFonts w:ascii="Times New Roman" w:hAnsi="Times New Roman" w:cs="Times New Roman"/>
          <w:sz w:val="24"/>
          <w:szCs w:val="24"/>
        </w:rPr>
        <w:t> </w:t>
      </w:r>
    </w:p>
    <w:p w14:paraId="691F3C38" w14:textId="1CB8A3E8" w:rsidR="00015C1A" w:rsidRPr="001E1672" w:rsidRDefault="00015C1A" w:rsidP="00D562BC">
      <w:pPr>
        <w:pStyle w:val="paragraph"/>
        <w:numPr>
          <w:ilvl w:val="0"/>
          <w:numId w:val="6"/>
        </w:numPr>
        <w:spacing w:before="0" w:beforeAutospacing="0" w:after="0" w:afterAutospacing="0" w:line="276" w:lineRule="auto"/>
        <w:ind w:left="284" w:hanging="284"/>
        <w:jc w:val="both"/>
        <w:textAlignment w:val="baseline"/>
        <w:rPr>
          <w:rStyle w:val="eop"/>
          <w:rFonts w:eastAsiaTheme="minorHAnsi"/>
          <w:lang w:val="en-GB" w:eastAsia="en-US"/>
        </w:rPr>
      </w:pPr>
      <w:r w:rsidRPr="001E1672">
        <w:rPr>
          <w:rStyle w:val="normaltextrun"/>
        </w:rPr>
        <w:t xml:space="preserve">W przypadku podjęcia przez pracownika podejrzenia, że dziecko jest krzywdzone, pracownik ma obowiązek sporządzenia notatki służbowej i przekazania uzyskanej informacji </w:t>
      </w:r>
      <w:r w:rsidR="0055444F" w:rsidRPr="001E1672">
        <w:rPr>
          <w:rStyle w:val="normaltextrun"/>
        </w:rPr>
        <w:t>Dyrektorowi</w:t>
      </w:r>
      <w:r w:rsidRPr="001E1672">
        <w:rPr>
          <w:rStyle w:val="normaltextrun"/>
        </w:rPr>
        <w:t>. Notatka może mieć formę pisemną lub mailową. </w:t>
      </w:r>
      <w:r w:rsidRPr="001E1672">
        <w:rPr>
          <w:rStyle w:val="eop"/>
        </w:rPr>
        <w:t> </w:t>
      </w:r>
    </w:p>
    <w:p w14:paraId="53209B04" w14:textId="5C802CFB" w:rsidR="009D0229" w:rsidRPr="00E006EE" w:rsidRDefault="00015C1A" w:rsidP="00D562BC">
      <w:pPr>
        <w:pStyle w:val="paragraph"/>
        <w:numPr>
          <w:ilvl w:val="0"/>
          <w:numId w:val="6"/>
        </w:numPr>
        <w:spacing w:before="0" w:beforeAutospacing="0" w:after="0" w:afterAutospacing="0" w:line="276" w:lineRule="auto"/>
        <w:ind w:left="284" w:hanging="284"/>
        <w:jc w:val="both"/>
        <w:textAlignment w:val="baseline"/>
      </w:pPr>
      <w:r w:rsidRPr="00E006EE">
        <w:rPr>
          <w:rStyle w:val="normaltextrun"/>
        </w:rPr>
        <w:lastRenderedPageBreak/>
        <w:t xml:space="preserve">Interwencja prowadzona jest przez </w:t>
      </w:r>
      <w:r w:rsidR="0055444F" w:rsidRPr="00E006EE">
        <w:rPr>
          <w:rStyle w:val="normaltextrun"/>
        </w:rPr>
        <w:t>Dyrektora</w:t>
      </w:r>
      <w:r w:rsidR="009D0229" w:rsidRPr="00E006EE">
        <w:rPr>
          <w:rStyle w:val="normaltextrun"/>
        </w:rPr>
        <w:t xml:space="preserve"> </w:t>
      </w:r>
      <w:r w:rsidR="00A66971" w:rsidRPr="00E006EE">
        <w:rPr>
          <w:rStyle w:val="normaltextrun"/>
        </w:rPr>
        <w:t>B</w:t>
      </w:r>
      <w:r w:rsidR="009D0229" w:rsidRPr="00E006EE">
        <w:rPr>
          <w:rStyle w:val="normaltextrun"/>
        </w:rPr>
        <w:t>iblioteki</w:t>
      </w:r>
      <w:r w:rsidRPr="00E006EE">
        <w:rPr>
          <w:rStyle w:val="normaltextrun"/>
        </w:rPr>
        <w:t>, któr</w:t>
      </w:r>
      <w:r w:rsidR="00A66971" w:rsidRPr="00E006EE">
        <w:rPr>
          <w:rStyle w:val="normaltextrun"/>
        </w:rPr>
        <w:t>y</w:t>
      </w:r>
      <w:r w:rsidRPr="00E006EE">
        <w:rPr>
          <w:rStyle w:val="normaltextrun"/>
        </w:rPr>
        <w:t xml:space="preserve"> może wyznaczyć na stałe do tego zadania inną osobę. W przypadku wyznaczenia takiej osoby jej dane (imię, nazwisko, mail, telefon) zostaną podane do wiadomości pracowników. </w:t>
      </w:r>
    </w:p>
    <w:p w14:paraId="5BCC5BB9" w14:textId="1290BF08" w:rsidR="00015C1A" w:rsidRDefault="009D0229" w:rsidP="00D562BC">
      <w:pPr>
        <w:pStyle w:val="paragraph"/>
        <w:numPr>
          <w:ilvl w:val="0"/>
          <w:numId w:val="6"/>
        </w:numPr>
        <w:spacing w:before="0" w:beforeAutospacing="0" w:after="0" w:afterAutospacing="0" w:line="276" w:lineRule="auto"/>
        <w:ind w:left="284" w:hanging="284"/>
        <w:jc w:val="both"/>
        <w:textAlignment w:val="baseline"/>
      </w:pPr>
      <w:r w:rsidRPr="001E1672">
        <w:t>W przypadku zgłoszenia krzywdzenia ze strony osoby odpowiedzialnej za interwencję, interwencję prowadzi</w:t>
      </w:r>
      <w:r w:rsidR="00D92E09" w:rsidRPr="001E1672">
        <w:t xml:space="preserve"> inna, wyznaczona osoba. </w:t>
      </w:r>
    </w:p>
    <w:p w14:paraId="32080E99" w14:textId="77777777" w:rsidR="00B86A21" w:rsidRPr="001E1672" w:rsidRDefault="00B86A21" w:rsidP="00B86A21">
      <w:pPr>
        <w:pStyle w:val="paragraph"/>
        <w:spacing w:before="0" w:beforeAutospacing="0" w:after="0" w:afterAutospacing="0" w:line="276" w:lineRule="auto"/>
        <w:ind w:left="284"/>
        <w:jc w:val="both"/>
        <w:textAlignment w:val="baseline"/>
      </w:pPr>
    </w:p>
    <w:p w14:paraId="49E7C244" w14:textId="17ED4615" w:rsidR="00015C1A" w:rsidRPr="001E1672" w:rsidRDefault="00015C1A" w:rsidP="00D562BC">
      <w:pPr>
        <w:spacing w:after="0" w:line="276" w:lineRule="auto"/>
        <w:ind w:left="284" w:hanging="284"/>
        <w:jc w:val="center"/>
        <w:textAlignment w:val="baseline"/>
        <w:rPr>
          <w:rFonts w:ascii="Times New Roman" w:eastAsia="Times New Roman" w:hAnsi="Times New Roman" w:cs="Times New Roman"/>
          <w:b/>
          <w:bCs/>
          <w:sz w:val="24"/>
          <w:szCs w:val="24"/>
          <w:lang w:eastAsia="pl-PL"/>
        </w:rPr>
      </w:pPr>
      <w:r w:rsidRPr="001E1672">
        <w:rPr>
          <w:rFonts w:ascii="Times New Roman" w:eastAsia="Times New Roman" w:hAnsi="Times New Roman" w:cs="Times New Roman"/>
          <w:b/>
          <w:bCs/>
          <w:sz w:val="24"/>
          <w:szCs w:val="24"/>
          <w:lang w:eastAsia="pl-PL"/>
        </w:rPr>
        <w:t xml:space="preserve">§ </w:t>
      </w:r>
      <w:r w:rsidR="00D45927">
        <w:rPr>
          <w:rFonts w:ascii="Times New Roman" w:eastAsia="Times New Roman" w:hAnsi="Times New Roman" w:cs="Times New Roman"/>
          <w:b/>
          <w:bCs/>
          <w:sz w:val="24"/>
          <w:szCs w:val="24"/>
          <w:lang w:eastAsia="pl-PL"/>
        </w:rPr>
        <w:t>6</w:t>
      </w:r>
      <w:r w:rsidRPr="001E1672">
        <w:rPr>
          <w:rFonts w:ascii="Times New Roman" w:eastAsia="Times New Roman" w:hAnsi="Times New Roman" w:cs="Times New Roman"/>
          <w:b/>
          <w:bCs/>
          <w:sz w:val="24"/>
          <w:szCs w:val="24"/>
          <w:lang w:eastAsia="pl-PL"/>
        </w:rPr>
        <w:t>.</w:t>
      </w:r>
    </w:p>
    <w:p w14:paraId="5B14806B" w14:textId="1241C061" w:rsidR="00015C1A" w:rsidRPr="001E1672" w:rsidRDefault="00015C1A" w:rsidP="00D562BC">
      <w:pPr>
        <w:pStyle w:val="paragraph"/>
        <w:spacing w:before="0" w:beforeAutospacing="0" w:after="0" w:afterAutospacing="0" w:line="276" w:lineRule="auto"/>
        <w:ind w:left="284" w:hanging="284"/>
        <w:jc w:val="both"/>
        <w:textAlignment w:val="baseline"/>
      </w:pPr>
      <w:r w:rsidRPr="001E1672">
        <w:rPr>
          <w:rStyle w:val="normaltextrun"/>
        </w:rPr>
        <w:t>W przypadku podejrzenia, że życie dziecka jest zagrożone lub grozi mu ciężki uszczerbek na zdrowiu należy niezwłocznie poinformować odpowiednie służby (</w:t>
      </w:r>
      <w:r w:rsidR="0055444F" w:rsidRPr="001E1672">
        <w:rPr>
          <w:rStyle w:val="normaltextrun"/>
        </w:rPr>
        <w:t>p</w:t>
      </w:r>
      <w:r w:rsidRPr="001E1672">
        <w:rPr>
          <w:rStyle w:val="normaltextrun"/>
        </w:rPr>
        <w:t>olicja, pogotowie ratunkowe), dzwoniąc pod numer 112 lub 998 (pogotowie). Poinformowania służb dokonuje pracownik, który pierwszy powziął informację o zagrożeniu</w:t>
      </w:r>
      <w:r w:rsidR="009839D9" w:rsidRPr="001E1672">
        <w:rPr>
          <w:rStyle w:val="normaltextrun"/>
        </w:rPr>
        <w:t>,</w:t>
      </w:r>
      <w:r w:rsidRPr="001E1672">
        <w:rPr>
          <w:rStyle w:val="normaltextrun"/>
        </w:rPr>
        <w:t xml:space="preserve"> i następnie wypełnia kartę </w:t>
      </w:r>
      <w:r w:rsidR="00D92E09" w:rsidRPr="001E1672">
        <w:rPr>
          <w:rStyle w:val="spellingerror"/>
        </w:rPr>
        <w:t>interwencji</w:t>
      </w:r>
      <w:r w:rsidRPr="001E1672">
        <w:rPr>
          <w:rStyle w:val="normaltextrun"/>
        </w:rPr>
        <w:t>.</w:t>
      </w:r>
      <w:r w:rsidRPr="001E1672">
        <w:rPr>
          <w:rStyle w:val="eop"/>
        </w:rPr>
        <w:t> </w:t>
      </w:r>
    </w:p>
    <w:p w14:paraId="3C8F8148" w14:textId="77777777" w:rsidR="00015C1A" w:rsidRPr="001E1672" w:rsidRDefault="00015C1A" w:rsidP="00D562BC">
      <w:pPr>
        <w:pStyle w:val="paragraph"/>
        <w:spacing w:before="0" w:beforeAutospacing="0" w:after="0" w:afterAutospacing="0" w:line="276" w:lineRule="auto"/>
        <w:ind w:left="284" w:hanging="284"/>
        <w:textAlignment w:val="baseline"/>
      </w:pPr>
      <w:r w:rsidRPr="001E1672">
        <w:rPr>
          <w:rStyle w:val="eop"/>
        </w:rPr>
        <w:t> </w:t>
      </w:r>
    </w:p>
    <w:p w14:paraId="685F7D06" w14:textId="7B363AA4" w:rsidR="00015C1A" w:rsidRPr="001E1672" w:rsidRDefault="00015C1A" w:rsidP="00D562BC">
      <w:pPr>
        <w:spacing w:after="0" w:line="276" w:lineRule="auto"/>
        <w:ind w:left="284" w:hanging="284"/>
        <w:jc w:val="center"/>
        <w:textAlignment w:val="baseline"/>
        <w:rPr>
          <w:rFonts w:ascii="Times New Roman" w:eastAsia="Times New Roman" w:hAnsi="Times New Roman" w:cs="Times New Roman"/>
          <w:b/>
          <w:bCs/>
          <w:sz w:val="24"/>
          <w:szCs w:val="24"/>
          <w:lang w:eastAsia="pl-PL"/>
        </w:rPr>
      </w:pPr>
      <w:r w:rsidRPr="001E1672">
        <w:rPr>
          <w:rFonts w:ascii="Times New Roman" w:eastAsia="Times New Roman" w:hAnsi="Times New Roman" w:cs="Times New Roman"/>
          <w:b/>
          <w:bCs/>
          <w:sz w:val="24"/>
          <w:szCs w:val="24"/>
          <w:lang w:eastAsia="pl-PL"/>
        </w:rPr>
        <w:t xml:space="preserve">§ </w:t>
      </w:r>
      <w:r w:rsidR="00D45927">
        <w:rPr>
          <w:rFonts w:ascii="Times New Roman" w:eastAsia="Times New Roman" w:hAnsi="Times New Roman" w:cs="Times New Roman"/>
          <w:b/>
          <w:bCs/>
          <w:sz w:val="24"/>
          <w:szCs w:val="24"/>
          <w:lang w:eastAsia="pl-PL"/>
        </w:rPr>
        <w:t>7</w:t>
      </w:r>
      <w:r w:rsidRPr="001E1672">
        <w:rPr>
          <w:rFonts w:ascii="Times New Roman" w:eastAsia="Times New Roman" w:hAnsi="Times New Roman" w:cs="Times New Roman"/>
          <w:b/>
          <w:bCs/>
          <w:sz w:val="24"/>
          <w:szCs w:val="24"/>
          <w:lang w:eastAsia="pl-PL"/>
        </w:rPr>
        <w:t>.</w:t>
      </w:r>
    </w:p>
    <w:p w14:paraId="324C2F2A" w14:textId="02D5D076" w:rsidR="00015C1A" w:rsidRPr="001E1672" w:rsidRDefault="00015C1A" w:rsidP="00D562BC">
      <w:pPr>
        <w:pStyle w:val="paragraph"/>
        <w:numPr>
          <w:ilvl w:val="0"/>
          <w:numId w:val="14"/>
        </w:numPr>
        <w:spacing w:before="0" w:beforeAutospacing="0" w:after="0" w:afterAutospacing="0" w:line="276" w:lineRule="auto"/>
        <w:ind w:left="284" w:hanging="284"/>
        <w:jc w:val="both"/>
        <w:textAlignment w:val="baseline"/>
        <w:rPr>
          <w:rStyle w:val="normaltextrun"/>
        </w:rPr>
      </w:pPr>
      <w:r w:rsidRPr="001E1672">
        <w:rPr>
          <w:rStyle w:val="normaltextrun"/>
        </w:rPr>
        <w:t>Z przebiegu każdej interwencji sporządza się kartę interwencji</w:t>
      </w:r>
      <w:r w:rsidR="007F2E8E" w:rsidRPr="001E1672">
        <w:rPr>
          <w:rStyle w:val="normaltextrun"/>
        </w:rPr>
        <w:t xml:space="preserve"> (załącznik nr 3).</w:t>
      </w:r>
      <w:r w:rsidRPr="001E1672">
        <w:rPr>
          <w:rStyle w:val="normaltextrun"/>
        </w:rPr>
        <w:t xml:space="preserve"> Kartę umieszcza się w </w:t>
      </w:r>
      <w:r w:rsidR="004330BD" w:rsidRPr="001E1672">
        <w:rPr>
          <w:rStyle w:val="normaltextrun"/>
        </w:rPr>
        <w:t xml:space="preserve">segregatorze interwencji. </w:t>
      </w:r>
    </w:p>
    <w:p w14:paraId="23770D90" w14:textId="77777777" w:rsidR="00D562BC" w:rsidRDefault="00015C1A" w:rsidP="00D562BC">
      <w:pPr>
        <w:pStyle w:val="paragraph"/>
        <w:numPr>
          <w:ilvl w:val="0"/>
          <w:numId w:val="14"/>
        </w:numPr>
        <w:spacing w:before="0" w:beforeAutospacing="0" w:after="0" w:afterAutospacing="0" w:line="276" w:lineRule="auto"/>
        <w:ind w:left="284" w:hanging="284"/>
        <w:jc w:val="both"/>
        <w:textAlignment w:val="baseline"/>
        <w:rPr>
          <w:rStyle w:val="normaltextrun"/>
        </w:rPr>
      </w:pPr>
      <w:r w:rsidRPr="001E1672">
        <w:rPr>
          <w:rStyle w:val="normaltextrun"/>
        </w:rPr>
        <w:t>Wszyscy pracownicy organizacji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 </w:t>
      </w:r>
    </w:p>
    <w:p w14:paraId="2CC72351" w14:textId="29501F36" w:rsidR="009839D9" w:rsidRPr="001E1672" w:rsidRDefault="00015C1A" w:rsidP="00D562BC">
      <w:pPr>
        <w:pStyle w:val="paragraph"/>
        <w:numPr>
          <w:ilvl w:val="0"/>
          <w:numId w:val="14"/>
        </w:numPr>
        <w:spacing w:before="0" w:beforeAutospacing="0" w:after="0" w:afterAutospacing="0" w:line="276" w:lineRule="auto"/>
        <w:ind w:left="284" w:hanging="284"/>
        <w:jc w:val="both"/>
        <w:textAlignment w:val="baseline"/>
        <w:rPr>
          <w:rStyle w:val="normaltextrun"/>
        </w:rPr>
      </w:pPr>
      <w:r w:rsidRPr="001E1672">
        <w:rPr>
          <w:rStyle w:val="normaltextrun"/>
        </w:rPr>
        <w:t>W przypadku gdy podejrzenie zagrożenia bezpieczeństwa dziecka zgłosili opiekunowie dziecka, a podejrzenie to nie zostało potwierdzone, należy o tym fakcie poinformować opiekunów dziecka na piśmie. </w:t>
      </w:r>
    </w:p>
    <w:p w14:paraId="6EA2A2A7" w14:textId="74669084" w:rsidR="009839D9" w:rsidRPr="001E1672" w:rsidRDefault="009839D9" w:rsidP="00D562BC">
      <w:pPr>
        <w:pStyle w:val="paragraph"/>
        <w:spacing w:before="0" w:beforeAutospacing="0" w:after="0" w:afterAutospacing="0" w:line="276" w:lineRule="auto"/>
        <w:ind w:left="284" w:hanging="284"/>
        <w:textAlignment w:val="baseline"/>
        <w:rPr>
          <w:rStyle w:val="normaltextrun"/>
        </w:rPr>
      </w:pPr>
    </w:p>
    <w:p w14:paraId="0FA7CB0A" w14:textId="15203CD4" w:rsidR="00015C1A" w:rsidRPr="001E1672" w:rsidRDefault="00015C1A" w:rsidP="008E25D2">
      <w:pPr>
        <w:spacing w:after="0" w:line="276" w:lineRule="auto"/>
        <w:jc w:val="center"/>
        <w:textAlignment w:val="baseline"/>
        <w:rPr>
          <w:rFonts w:ascii="Times New Roman" w:eastAsia="Times New Roman" w:hAnsi="Times New Roman" w:cs="Times New Roman"/>
          <w:b/>
          <w:bCs/>
          <w:sz w:val="24"/>
          <w:szCs w:val="24"/>
          <w:lang w:eastAsia="pl-PL"/>
        </w:rPr>
      </w:pPr>
      <w:r w:rsidRPr="001E1672">
        <w:rPr>
          <w:rFonts w:ascii="Times New Roman" w:eastAsia="Times New Roman" w:hAnsi="Times New Roman" w:cs="Times New Roman"/>
          <w:b/>
          <w:bCs/>
          <w:sz w:val="24"/>
          <w:szCs w:val="24"/>
          <w:lang w:eastAsia="pl-PL"/>
        </w:rPr>
        <w:t xml:space="preserve">§ </w:t>
      </w:r>
      <w:r w:rsidR="00D45927">
        <w:rPr>
          <w:rFonts w:ascii="Times New Roman" w:eastAsia="Times New Roman" w:hAnsi="Times New Roman" w:cs="Times New Roman"/>
          <w:b/>
          <w:bCs/>
          <w:sz w:val="24"/>
          <w:szCs w:val="24"/>
          <w:lang w:eastAsia="pl-PL"/>
        </w:rPr>
        <w:t>8</w:t>
      </w:r>
      <w:r w:rsidRPr="001E1672">
        <w:rPr>
          <w:rFonts w:ascii="Times New Roman" w:eastAsia="Times New Roman" w:hAnsi="Times New Roman" w:cs="Times New Roman"/>
          <w:b/>
          <w:bCs/>
          <w:sz w:val="24"/>
          <w:szCs w:val="24"/>
          <w:lang w:eastAsia="pl-PL"/>
        </w:rPr>
        <w:t>.</w:t>
      </w:r>
    </w:p>
    <w:p w14:paraId="3325090A" w14:textId="2ACB7F5A" w:rsidR="00015C1A" w:rsidRPr="001E1672" w:rsidRDefault="00015C1A" w:rsidP="008E25D2">
      <w:pPr>
        <w:pStyle w:val="paragraph"/>
        <w:spacing w:before="0" w:beforeAutospacing="0" w:after="0" w:afterAutospacing="0" w:line="276" w:lineRule="auto"/>
        <w:jc w:val="center"/>
        <w:textAlignment w:val="baseline"/>
        <w:rPr>
          <w:b/>
          <w:bCs/>
        </w:rPr>
      </w:pPr>
      <w:r w:rsidRPr="001E1672">
        <w:rPr>
          <w:rStyle w:val="normaltextrun"/>
          <w:b/>
          <w:bCs/>
        </w:rPr>
        <w:t>Krzywdzenie ze strony pracownika</w:t>
      </w:r>
      <w:r w:rsidR="000A5677" w:rsidRPr="001E1672">
        <w:rPr>
          <w:rStyle w:val="normaltextrun"/>
          <w:b/>
          <w:bCs/>
        </w:rPr>
        <w:t>/współpracownika</w:t>
      </w:r>
    </w:p>
    <w:p w14:paraId="2ED88645" w14:textId="77777777" w:rsidR="00015C1A" w:rsidRPr="001E1672" w:rsidRDefault="00015C1A" w:rsidP="008E25D2">
      <w:pPr>
        <w:pStyle w:val="paragraph"/>
        <w:spacing w:before="0" w:beforeAutospacing="0" w:after="0" w:afterAutospacing="0" w:line="276" w:lineRule="auto"/>
        <w:textAlignment w:val="baseline"/>
        <w:rPr>
          <w:rStyle w:val="normaltextrun"/>
        </w:rPr>
      </w:pPr>
      <w:r w:rsidRPr="001E1672">
        <w:rPr>
          <w:rStyle w:val="normaltextrun"/>
        </w:rPr>
        <w:t> </w:t>
      </w:r>
    </w:p>
    <w:p w14:paraId="43A3E367" w14:textId="59312139" w:rsidR="00015C1A" w:rsidRPr="001E1672" w:rsidRDefault="00015C1A" w:rsidP="00D562BC">
      <w:pPr>
        <w:pStyle w:val="paragraph"/>
        <w:numPr>
          <w:ilvl w:val="0"/>
          <w:numId w:val="15"/>
        </w:numPr>
        <w:spacing w:before="0" w:beforeAutospacing="0" w:after="0" w:afterAutospacing="0" w:line="276" w:lineRule="auto"/>
        <w:ind w:left="284" w:hanging="284"/>
        <w:jc w:val="both"/>
        <w:textAlignment w:val="baseline"/>
        <w:rPr>
          <w:rStyle w:val="normaltextrun"/>
        </w:rPr>
      </w:pPr>
      <w:r w:rsidRPr="001E1672">
        <w:rPr>
          <w:rStyle w:val="normaltextrun"/>
        </w:rPr>
        <w:t xml:space="preserve">W przypadku gdy zgłoszono krzywdzenie dziecka przez pracownika </w:t>
      </w:r>
      <w:r w:rsidR="00D92E09" w:rsidRPr="001E1672">
        <w:rPr>
          <w:rStyle w:val="normaltextrun"/>
        </w:rPr>
        <w:t>lub współpracownika</w:t>
      </w:r>
      <w:r w:rsidR="009839D9" w:rsidRPr="001E1672">
        <w:rPr>
          <w:rStyle w:val="normaltextrun"/>
        </w:rPr>
        <w:t>,</w:t>
      </w:r>
      <w:r w:rsidR="00D92E09" w:rsidRPr="001E1672">
        <w:rPr>
          <w:rStyle w:val="normaltextrun"/>
        </w:rPr>
        <w:t xml:space="preserve"> </w:t>
      </w:r>
      <w:r w:rsidRPr="001E1672">
        <w:rPr>
          <w:rStyle w:val="normaltextrun"/>
        </w:rPr>
        <w:t>osoba ta zostaje natychmiast odsunięta od wszelkich form kontaktu z dziećmi (nie tylko dzieckiem pokrzywdzonym) do czasu wyjaśnienia sprawy.   </w:t>
      </w:r>
    </w:p>
    <w:p w14:paraId="24286BFE" w14:textId="18CBAD3A" w:rsidR="00D92E09" w:rsidRPr="001E1672" w:rsidRDefault="001356A5" w:rsidP="00D562BC">
      <w:pPr>
        <w:pStyle w:val="paragraph"/>
        <w:numPr>
          <w:ilvl w:val="0"/>
          <w:numId w:val="15"/>
        </w:numPr>
        <w:spacing w:before="0" w:beforeAutospacing="0" w:after="0" w:afterAutospacing="0" w:line="276" w:lineRule="auto"/>
        <w:ind w:left="284" w:hanging="284"/>
        <w:jc w:val="both"/>
        <w:textAlignment w:val="baseline"/>
        <w:rPr>
          <w:rStyle w:val="normaltextrun"/>
        </w:rPr>
      </w:pPr>
      <w:r w:rsidRPr="001E1672">
        <w:rPr>
          <w:rStyle w:val="normaltextrun"/>
        </w:rPr>
        <w:t>Dyrek</w:t>
      </w:r>
      <w:r w:rsidR="00FF723B" w:rsidRPr="001E1672">
        <w:rPr>
          <w:rStyle w:val="normaltextrun"/>
        </w:rPr>
        <w:t>tor</w:t>
      </w:r>
      <w:r w:rsidR="00015C1A" w:rsidRPr="001E1672">
        <w:rPr>
          <w:rStyle w:val="normaltextrun"/>
        </w:rPr>
        <w:t xml:space="preserve"> przeprowadza rozmowę z dzieckiem i innymi osobami mającymi lub mogącymi mieć wiedzę o zdarzeniu i o sytuacji osobistej (rodzinnej, zdrowotnej) dziecka, w szczególności jego opiekunami</w:t>
      </w:r>
      <w:r w:rsidR="000A5677" w:rsidRPr="001E1672">
        <w:rPr>
          <w:rStyle w:val="normaltextrun"/>
        </w:rPr>
        <w:t>, pracownikiem/współpracownikiem podejrzewanym o krzywdzenie</w:t>
      </w:r>
      <w:r w:rsidR="00040371" w:rsidRPr="001E1672">
        <w:rPr>
          <w:rStyle w:val="normaltextrun"/>
        </w:rPr>
        <w:t xml:space="preserve"> oraz </w:t>
      </w:r>
      <w:r w:rsidR="00015C1A" w:rsidRPr="001E1672">
        <w:rPr>
          <w:rStyle w:val="normaltextrun"/>
        </w:rPr>
        <w:t>stara się ustalić przebieg zdarzenia</w:t>
      </w:r>
      <w:r w:rsidR="000A5677" w:rsidRPr="001E1672">
        <w:rPr>
          <w:rStyle w:val="normaltextrun"/>
        </w:rPr>
        <w:t>.</w:t>
      </w:r>
      <w:r w:rsidR="00015C1A" w:rsidRPr="001E1672">
        <w:rPr>
          <w:rStyle w:val="normaltextrun"/>
        </w:rPr>
        <w:t xml:space="preserve"> Ustalenia są spisywane na karcie interwencji (załącznik nr </w:t>
      </w:r>
      <w:r w:rsidR="007D1445" w:rsidRPr="001E1672">
        <w:rPr>
          <w:rStyle w:val="normaltextrun"/>
        </w:rPr>
        <w:t>3</w:t>
      </w:r>
      <w:r w:rsidR="00015C1A" w:rsidRPr="001E1672">
        <w:rPr>
          <w:rStyle w:val="normaltextrun"/>
        </w:rPr>
        <w:t>).  </w:t>
      </w:r>
    </w:p>
    <w:p w14:paraId="6C32D563" w14:textId="13924C29" w:rsidR="00D92E09" w:rsidRPr="001E1672" w:rsidRDefault="00EA6E24" w:rsidP="00D562BC">
      <w:pPr>
        <w:pStyle w:val="paragraph"/>
        <w:numPr>
          <w:ilvl w:val="0"/>
          <w:numId w:val="15"/>
        </w:numPr>
        <w:spacing w:before="0" w:beforeAutospacing="0" w:after="0" w:afterAutospacing="0" w:line="276" w:lineRule="auto"/>
        <w:ind w:left="284" w:hanging="284"/>
        <w:jc w:val="both"/>
        <w:textAlignment w:val="baseline"/>
        <w:rPr>
          <w:rStyle w:val="normaltextrun"/>
        </w:rPr>
      </w:pPr>
      <w:r w:rsidRPr="001E1672">
        <w:rPr>
          <w:rStyle w:val="normaltextrun"/>
        </w:rPr>
        <w:t>Dyrek</w:t>
      </w:r>
      <w:r w:rsidR="00FF723B" w:rsidRPr="001E1672">
        <w:rPr>
          <w:rStyle w:val="normaltextrun"/>
        </w:rPr>
        <w:t>tor</w:t>
      </w:r>
      <w:r w:rsidRPr="001E1672">
        <w:rPr>
          <w:rStyle w:val="normaltextrun"/>
        </w:rPr>
        <w:t xml:space="preserve"> </w:t>
      </w:r>
      <w:r w:rsidR="00A66971">
        <w:rPr>
          <w:rStyle w:val="normaltextrun"/>
        </w:rPr>
        <w:t>B</w:t>
      </w:r>
      <w:r w:rsidRPr="001E1672">
        <w:rPr>
          <w:rStyle w:val="normaltextrun"/>
        </w:rPr>
        <w:t>iblioteki</w:t>
      </w:r>
      <w:r w:rsidR="00015C1A" w:rsidRPr="001E1672">
        <w:rPr>
          <w:rStyle w:val="normaltextrun"/>
        </w:rPr>
        <w:t xml:space="preserve"> organizuje spotkanie/</w:t>
      </w:r>
      <w:r w:rsidR="009839D9" w:rsidRPr="001E1672">
        <w:rPr>
          <w:rStyle w:val="normaltextrun"/>
        </w:rPr>
        <w:t>spotkani</w:t>
      </w:r>
      <w:r w:rsidR="00015C1A" w:rsidRPr="001E1672">
        <w:rPr>
          <w:rStyle w:val="normaltextrun"/>
        </w:rPr>
        <w:t>a z opiekunami dziecka, którym przekazuje informacje o zdarzeniu oraz o</w:t>
      </w:r>
      <w:r w:rsidRPr="001E1672">
        <w:rPr>
          <w:rStyle w:val="normaltextrun"/>
        </w:rPr>
        <w:t xml:space="preserve"> </w:t>
      </w:r>
      <w:r w:rsidR="00015C1A" w:rsidRPr="001E1672">
        <w:rPr>
          <w:rStyle w:val="normaltextrun"/>
        </w:rPr>
        <w:t>możliwości skorzystania ze specjalistycznego wsparcia, w tym u innych organizacji lub służb.  </w:t>
      </w:r>
    </w:p>
    <w:p w14:paraId="49002E4F" w14:textId="1255E7DC" w:rsidR="00D92E09" w:rsidRPr="001E1672" w:rsidRDefault="00015C1A" w:rsidP="00D562BC">
      <w:pPr>
        <w:pStyle w:val="paragraph"/>
        <w:numPr>
          <w:ilvl w:val="0"/>
          <w:numId w:val="15"/>
        </w:numPr>
        <w:spacing w:before="0" w:beforeAutospacing="0" w:after="0" w:afterAutospacing="0" w:line="276" w:lineRule="auto"/>
        <w:ind w:left="284" w:hanging="284"/>
        <w:jc w:val="both"/>
        <w:textAlignment w:val="baseline"/>
        <w:rPr>
          <w:rStyle w:val="normaltextrun"/>
        </w:rPr>
      </w:pPr>
      <w:r w:rsidRPr="001E1672">
        <w:rPr>
          <w:rStyle w:val="normaltextrun"/>
        </w:rPr>
        <w:t>W przypadku gdy wobec dziecka popełniono przestępstwo</w:t>
      </w:r>
      <w:r w:rsidR="009839D9" w:rsidRPr="001E1672">
        <w:rPr>
          <w:rStyle w:val="normaltextrun"/>
        </w:rPr>
        <w:t>,</w:t>
      </w:r>
      <w:r w:rsidRPr="001E1672">
        <w:rPr>
          <w:rStyle w:val="normaltextrun"/>
        </w:rPr>
        <w:t xml:space="preserve"> </w:t>
      </w:r>
      <w:r w:rsidR="0055444F" w:rsidRPr="001E1672">
        <w:rPr>
          <w:rStyle w:val="normaltextrun"/>
        </w:rPr>
        <w:t>Dyrektor</w:t>
      </w:r>
      <w:r w:rsidR="00EA6E24" w:rsidRPr="001E1672">
        <w:rPr>
          <w:rStyle w:val="normaltextrun"/>
        </w:rPr>
        <w:t xml:space="preserve"> sporządza</w:t>
      </w:r>
      <w:r w:rsidRPr="001E1672">
        <w:rPr>
          <w:rStyle w:val="normaltextrun"/>
        </w:rPr>
        <w:t xml:space="preserve"> zawiadomienie o możliwości popełnienia przestępstwa i przekazuje je do właściwej miejscowo policji lub prokuratury</w:t>
      </w:r>
      <w:r w:rsidR="0055444F" w:rsidRPr="001E1672">
        <w:rPr>
          <w:rStyle w:val="normaltextrun"/>
        </w:rPr>
        <w:t xml:space="preserve"> (</w:t>
      </w:r>
      <w:r w:rsidR="00D92E09" w:rsidRPr="001E1672">
        <w:rPr>
          <w:rStyle w:val="normaltextrun"/>
        </w:rPr>
        <w:t xml:space="preserve">załącznik nr </w:t>
      </w:r>
      <w:r w:rsidR="007D1445" w:rsidRPr="001E1672">
        <w:rPr>
          <w:rStyle w:val="normaltextrun"/>
        </w:rPr>
        <w:t>4</w:t>
      </w:r>
      <w:r w:rsidR="0055444F" w:rsidRPr="001E1672">
        <w:rPr>
          <w:rStyle w:val="normaltextrun"/>
        </w:rPr>
        <w:t>)</w:t>
      </w:r>
      <w:r w:rsidR="007D1445" w:rsidRPr="001E1672">
        <w:rPr>
          <w:rStyle w:val="normaltextrun"/>
        </w:rPr>
        <w:t>.</w:t>
      </w:r>
    </w:p>
    <w:p w14:paraId="667F27BE" w14:textId="1B86C46A" w:rsidR="00015C1A" w:rsidRPr="001E1672" w:rsidRDefault="00015C1A" w:rsidP="00D562BC">
      <w:pPr>
        <w:pStyle w:val="paragraph"/>
        <w:numPr>
          <w:ilvl w:val="0"/>
          <w:numId w:val="15"/>
        </w:numPr>
        <w:spacing w:before="0" w:beforeAutospacing="0" w:after="0" w:afterAutospacing="0" w:line="276" w:lineRule="auto"/>
        <w:ind w:left="284" w:hanging="284"/>
        <w:jc w:val="both"/>
        <w:textAlignment w:val="baseline"/>
        <w:rPr>
          <w:rStyle w:val="normaltextrun"/>
        </w:rPr>
      </w:pPr>
      <w:r w:rsidRPr="001E1672">
        <w:rPr>
          <w:rStyle w:val="normaltextrun"/>
        </w:rPr>
        <w:t>W przypadku gdy pracownik dopuścił się wobec dziecka innej formy krzywdzenia niż popełnien</w:t>
      </w:r>
      <w:r w:rsidR="00FF723B" w:rsidRPr="001E1672">
        <w:rPr>
          <w:rStyle w:val="normaltextrun"/>
        </w:rPr>
        <w:t>ie przestępstwa na jego szkodę, Dyrektor</w:t>
      </w:r>
      <w:r w:rsidR="004A5494" w:rsidRPr="001E1672">
        <w:rPr>
          <w:rStyle w:val="normaltextrun"/>
        </w:rPr>
        <w:t xml:space="preserve"> powinien</w:t>
      </w:r>
      <w:r w:rsidRPr="001E1672">
        <w:rPr>
          <w:rStyle w:val="normaltextrun"/>
        </w:rPr>
        <w:t xml:space="preserve"> zbadać wszystkie okoliczności sprawy, w szczególności wysłuchać pracownika podejrzewanego o krzywdzenie, dziecko oraz innych świadków zdarzenia. W sytuacji gdy naruszenie dobra dziecka jest znaczne, </w:t>
      </w:r>
      <w:r w:rsidRPr="001E1672">
        <w:rPr>
          <w:rStyle w:val="normaltextrun"/>
        </w:rPr>
        <w:lastRenderedPageBreak/>
        <w:t>w</w:t>
      </w:r>
      <w:r w:rsidR="009839D9" w:rsidRPr="001E1672">
        <w:rPr>
          <w:rStyle w:val="normaltextrun"/>
        </w:rPr>
        <w:t> </w:t>
      </w:r>
      <w:r w:rsidRPr="001E1672">
        <w:rPr>
          <w:rStyle w:val="normaltextrun"/>
        </w:rPr>
        <w:t>szczególności gdy doszło do dyskryminacji lub naruszenia godności dziecka, należy rozważyć rozwiązanie stosunku prawnego z osobą, która dopuściła się krzywdzenia</w:t>
      </w:r>
      <w:r w:rsidR="00040371" w:rsidRPr="001E1672">
        <w:rPr>
          <w:rStyle w:val="normaltextrun"/>
        </w:rPr>
        <w:t>.</w:t>
      </w:r>
      <w:r w:rsidRPr="001E1672">
        <w:rPr>
          <w:rStyle w:val="normaltextrun"/>
        </w:rPr>
        <w:t xml:space="preserve"> Jeżeli pracownik</w:t>
      </w:r>
      <w:r w:rsidR="00040371" w:rsidRPr="001E1672">
        <w:rPr>
          <w:rStyle w:val="normaltextrun"/>
        </w:rPr>
        <w:t xml:space="preserve"> lub współpracownik</w:t>
      </w:r>
      <w:r w:rsidR="004A5494" w:rsidRPr="001E1672">
        <w:rPr>
          <w:rStyle w:val="normaltextrun"/>
        </w:rPr>
        <w:t>,</w:t>
      </w:r>
      <w:r w:rsidRPr="001E1672">
        <w:rPr>
          <w:rStyle w:val="normaltextrun"/>
        </w:rPr>
        <w:t xml:space="preserve"> który dopuścił się krzywdzenia, nie jest bezpośrednio zatrudniony przez </w:t>
      </w:r>
      <w:r w:rsidR="00040371" w:rsidRPr="001E1672">
        <w:rPr>
          <w:rStyle w:val="normaltextrun"/>
        </w:rPr>
        <w:t>bibliotekę</w:t>
      </w:r>
      <w:r w:rsidRPr="001E1672">
        <w:rPr>
          <w:rStyle w:val="normaltextrun"/>
        </w:rPr>
        <w:t xml:space="preserve">, lecz przez podmiot trzeci, wówczas należy zarekomendować zakaz wstępu tej osoby na teren </w:t>
      </w:r>
      <w:r w:rsidR="00040371" w:rsidRPr="001E1672">
        <w:rPr>
          <w:rStyle w:val="normaltextrun"/>
        </w:rPr>
        <w:t>biblioteki</w:t>
      </w:r>
      <w:r w:rsidRPr="001E1672">
        <w:rPr>
          <w:rStyle w:val="normaltextrun"/>
        </w:rPr>
        <w:t>, a w razie potrzeby rozwiązać umowę z instytucją współpracującą.   </w:t>
      </w:r>
    </w:p>
    <w:p w14:paraId="5FD90BB9" w14:textId="77777777" w:rsidR="00D92E09" w:rsidRPr="001E1672" w:rsidRDefault="00015C1A" w:rsidP="00D562BC">
      <w:pPr>
        <w:pStyle w:val="paragraph"/>
        <w:spacing w:before="0" w:beforeAutospacing="0" w:after="0" w:afterAutospacing="0" w:line="276" w:lineRule="auto"/>
        <w:ind w:left="284" w:hanging="284"/>
        <w:textAlignment w:val="baseline"/>
        <w:rPr>
          <w:rStyle w:val="eop"/>
        </w:rPr>
      </w:pPr>
      <w:r w:rsidRPr="001E1672">
        <w:rPr>
          <w:rStyle w:val="eop"/>
        </w:rPr>
        <w:t> </w:t>
      </w:r>
    </w:p>
    <w:p w14:paraId="706CFEE9" w14:textId="399B93FE" w:rsidR="00D92E09" w:rsidRPr="001E1672" w:rsidRDefault="00015C1A" w:rsidP="00D562BC">
      <w:pPr>
        <w:pStyle w:val="paragraph"/>
        <w:spacing w:before="0" w:beforeAutospacing="0" w:after="0" w:afterAutospacing="0" w:line="276" w:lineRule="auto"/>
        <w:ind w:left="284" w:hanging="284"/>
        <w:jc w:val="center"/>
        <w:textAlignment w:val="baseline"/>
        <w:rPr>
          <w:b/>
          <w:bCs/>
        </w:rPr>
      </w:pPr>
      <w:r w:rsidRPr="001E1672">
        <w:rPr>
          <w:rStyle w:val="eop"/>
          <w:b/>
          <w:bCs/>
        </w:rPr>
        <w:t xml:space="preserve">§ </w:t>
      </w:r>
      <w:r w:rsidR="00D45927">
        <w:rPr>
          <w:rStyle w:val="eop"/>
          <w:b/>
          <w:bCs/>
        </w:rPr>
        <w:t>9</w:t>
      </w:r>
      <w:r w:rsidRPr="001E1672">
        <w:rPr>
          <w:rStyle w:val="eop"/>
          <w:b/>
          <w:bCs/>
        </w:rPr>
        <w:t>.</w:t>
      </w:r>
    </w:p>
    <w:p w14:paraId="128DD45A" w14:textId="77777777" w:rsidR="00015C1A" w:rsidRPr="001E1672" w:rsidRDefault="00015C1A" w:rsidP="00D562BC">
      <w:pPr>
        <w:pStyle w:val="paragraph"/>
        <w:spacing w:before="0" w:beforeAutospacing="0" w:after="0" w:afterAutospacing="0" w:line="276" w:lineRule="auto"/>
        <w:ind w:left="284" w:hanging="284"/>
        <w:jc w:val="center"/>
        <w:textAlignment w:val="baseline"/>
      </w:pPr>
      <w:r w:rsidRPr="001E1672">
        <w:rPr>
          <w:rStyle w:val="normaltextrun"/>
          <w:b/>
          <w:bCs/>
        </w:rPr>
        <w:t>Krzywdzenie przez inne osoby trzecie</w:t>
      </w:r>
    </w:p>
    <w:p w14:paraId="66183D03" w14:textId="77777777" w:rsidR="00015C1A" w:rsidRPr="001E1672" w:rsidRDefault="00015C1A" w:rsidP="00D562BC">
      <w:pPr>
        <w:pStyle w:val="paragraph"/>
        <w:spacing w:before="0" w:beforeAutospacing="0" w:after="0" w:afterAutospacing="0" w:line="276" w:lineRule="auto"/>
        <w:ind w:left="284" w:hanging="284"/>
        <w:textAlignment w:val="baseline"/>
      </w:pPr>
      <w:r w:rsidRPr="001E1672">
        <w:rPr>
          <w:rStyle w:val="eop"/>
        </w:rPr>
        <w:t> </w:t>
      </w:r>
    </w:p>
    <w:p w14:paraId="4AE97E65" w14:textId="504AFA33" w:rsidR="00015C1A" w:rsidRPr="001E1672" w:rsidRDefault="00015C1A" w:rsidP="00D562BC">
      <w:pPr>
        <w:pStyle w:val="paragraph"/>
        <w:numPr>
          <w:ilvl w:val="0"/>
          <w:numId w:val="16"/>
        </w:numPr>
        <w:spacing w:before="0" w:beforeAutospacing="0" w:after="0" w:afterAutospacing="0" w:line="276" w:lineRule="auto"/>
        <w:ind w:left="284" w:hanging="284"/>
        <w:jc w:val="both"/>
        <w:textAlignment w:val="baseline"/>
        <w:rPr>
          <w:rStyle w:val="normaltextrun"/>
        </w:rPr>
      </w:pPr>
      <w:r w:rsidRPr="001E1672">
        <w:rPr>
          <w:rStyle w:val="normaltextrun"/>
        </w:rPr>
        <w:t>W przypadku gdy zgłoszono krzywdzenie dziecka przez osobę trzecią (obcą, bądź spokrewnioną)</w:t>
      </w:r>
      <w:r w:rsidR="009839D9" w:rsidRPr="001E1672">
        <w:rPr>
          <w:rStyle w:val="normaltextrun"/>
        </w:rPr>
        <w:t>,</w:t>
      </w:r>
      <w:r w:rsidRPr="001E1672">
        <w:rPr>
          <w:rStyle w:val="normaltextrun"/>
        </w:rPr>
        <w:t xml:space="preserve"> </w:t>
      </w:r>
      <w:r w:rsidR="004A5494" w:rsidRPr="001E1672">
        <w:rPr>
          <w:rStyle w:val="normaltextrun"/>
        </w:rPr>
        <w:t>Dyrektor</w:t>
      </w:r>
      <w:r w:rsidR="00040371" w:rsidRPr="001E1672">
        <w:rPr>
          <w:rStyle w:val="normaltextrun"/>
        </w:rPr>
        <w:t xml:space="preserve"> </w:t>
      </w:r>
      <w:r w:rsidR="00A66971">
        <w:rPr>
          <w:rStyle w:val="normaltextrun"/>
        </w:rPr>
        <w:t>B</w:t>
      </w:r>
      <w:r w:rsidR="00040371" w:rsidRPr="001E1672">
        <w:rPr>
          <w:rStyle w:val="normaltextrun"/>
        </w:rPr>
        <w:t>iblioteki</w:t>
      </w:r>
      <w:r w:rsidRPr="001E1672">
        <w:rPr>
          <w:rStyle w:val="normaltextrun"/>
        </w:rPr>
        <w:t xml:space="preserve"> przeprowadza rozmowę z dzieckiem i innymi osobami mającymi lub mogącymi mieć wiedzę o zdarzeniu i o sytuacji osobistej (rodzinnej, zdrowotnej) dziecka, w szczególności jego opiekunam</w:t>
      </w:r>
      <w:r w:rsidR="00040371" w:rsidRPr="001E1672">
        <w:rPr>
          <w:rStyle w:val="normaltextrun"/>
        </w:rPr>
        <w:t>i oraz</w:t>
      </w:r>
      <w:r w:rsidRPr="001E1672">
        <w:rPr>
          <w:rStyle w:val="normaltextrun"/>
        </w:rPr>
        <w:t xml:space="preserve"> stara się ustalić przebieg zdarzenia</w:t>
      </w:r>
      <w:r w:rsidR="00040371" w:rsidRPr="001E1672">
        <w:rPr>
          <w:rStyle w:val="normaltextrun"/>
        </w:rPr>
        <w:t xml:space="preserve">. </w:t>
      </w:r>
      <w:r w:rsidRPr="001E1672">
        <w:rPr>
          <w:rStyle w:val="normaltextrun"/>
        </w:rPr>
        <w:t xml:space="preserve">Ustalenia są spisywane na karcie interwencji (załącznik nr </w:t>
      </w:r>
      <w:r w:rsidR="007D1445" w:rsidRPr="001E1672">
        <w:rPr>
          <w:rStyle w:val="normaltextrun"/>
        </w:rPr>
        <w:t>3</w:t>
      </w:r>
      <w:r w:rsidRPr="001E1672">
        <w:rPr>
          <w:rStyle w:val="normaltextrun"/>
        </w:rPr>
        <w:t>).  </w:t>
      </w:r>
    </w:p>
    <w:p w14:paraId="7AA2CE84" w14:textId="6B6B4CE2" w:rsidR="00015C1A" w:rsidRPr="001E1672" w:rsidRDefault="004A5494" w:rsidP="00D562BC">
      <w:pPr>
        <w:pStyle w:val="paragraph"/>
        <w:numPr>
          <w:ilvl w:val="0"/>
          <w:numId w:val="16"/>
        </w:numPr>
        <w:spacing w:before="0" w:beforeAutospacing="0" w:after="0" w:afterAutospacing="0" w:line="276" w:lineRule="auto"/>
        <w:ind w:left="284" w:hanging="284"/>
        <w:jc w:val="both"/>
        <w:textAlignment w:val="baseline"/>
        <w:rPr>
          <w:rStyle w:val="normaltextrun"/>
        </w:rPr>
      </w:pPr>
      <w:r w:rsidRPr="001E1672">
        <w:rPr>
          <w:rStyle w:val="normaltextrun"/>
        </w:rPr>
        <w:t>Dyrektor</w:t>
      </w:r>
      <w:r w:rsidR="00040371" w:rsidRPr="001E1672">
        <w:rPr>
          <w:rStyle w:val="normaltextrun"/>
        </w:rPr>
        <w:t xml:space="preserve"> </w:t>
      </w:r>
      <w:r w:rsidR="00A66971">
        <w:rPr>
          <w:rStyle w:val="normaltextrun"/>
        </w:rPr>
        <w:t>B</w:t>
      </w:r>
      <w:r w:rsidR="00040371" w:rsidRPr="001E1672">
        <w:rPr>
          <w:rStyle w:val="normaltextrun"/>
        </w:rPr>
        <w:t>iblioteki</w:t>
      </w:r>
      <w:r w:rsidR="00015C1A" w:rsidRPr="001E1672">
        <w:rPr>
          <w:rStyle w:val="normaltextrun"/>
        </w:rPr>
        <w:t xml:space="preserve"> organizuje spotkanie/</w:t>
      </w:r>
      <w:r w:rsidR="009839D9" w:rsidRPr="001E1672">
        <w:rPr>
          <w:rStyle w:val="normaltextrun"/>
        </w:rPr>
        <w:t>spotkani</w:t>
      </w:r>
      <w:r w:rsidR="00015C1A" w:rsidRPr="001E1672">
        <w:rPr>
          <w:rStyle w:val="normaltextrun"/>
        </w:rPr>
        <w:t xml:space="preserve">a z opiekunami dziecka, którym przekazuje informacje o zdarzeniu </w:t>
      </w:r>
      <w:r w:rsidR="00040371" w:rsidRPr="001E1672">
        <w:rPr>
          <w:rStyle w:val="normaltextrun"/>
        </w:rPr>
        <w:t xml:space="preserve">oraz o </w:t>
      </w:r>
      <w:r w:rsidR="00015C1A" w:rsidRPr="001E1672">
        <w:rPr>
          <w:rStyle w:val="normaltextrun"/>
        </w:rPr>
        <w:t>możliwości skorzystania ze specjalistycznego wsparcia, w tym u</w:t>
      </w:r>
      <w:r w:rsidR="009839D9" w:rsidRPr="001E1672">
        <w:rPr>
          <w:rStyle w:val="normaltextrun"/>
        </w:rPr>
        <w:t> </w:t>
      </w:r>
      <w:r w:rsidR="00015C1A" w:rsidRPr="001E1672">
        <w:rPr>
          <w:rStyle w:val="normaltextrun"/>
        </w:rPr>
        <w:t>innych organizacji lub służb.  </w:t>
      </w:r>
    </w:p>
    <w:p w14:paraId="52D99863" w14:textId="4025A41D" w:rsidR="00015C1A" w:rsidRPr="001E1672" w:rsidRDefault="00015C1A" w:rsidP="00D562BC">
      <w:pPr>
        <w:pStyle w:val="paragraph"/>
        <w:numPr>
          <w:ilvl w:val="0"/>
          <w:numId w:val="16"/>
        </w:numPr>
        <w:spacing w:before="0" w:beforeAutospacing="0" w:after="0" w:afterAutospacing="0" w:line="276" w:lineRule="auto"/>
        <w:ind w:left="284" w:hanging="284"/>
        <w:jc w:val="both"/>
        <w:textAlignment w:val="baseline"/>
        <w:rPr>
          <w:rStyle w:val="normaltextrun"/>
        </w:rPr>
      </w:pPr>
      <w:r w:rsidRPr="001E1672">
        <w:rPr>
          <w:rStyle w:val="normaltextrun"/>
        </w:rPr>
        <w:t>W przypadku gdy wobec dziecka popełniono przestępstwo</w:t>
      </w:r>
      <w:r w:rsidR="009839D9" w:rsidRPr="001E1672">
        <w:rPr>
          <w:rStyle w:val="normaltextrun"/>
        </w:rPr>
        <w:t>,</w:t>
      </w:r>
      <w:r w:rsidRPr="001E1672">
        <w:rPr>
          <w:rStyle w:val="normaltextrun"/>
        </w:rPr>
        <w:t xml:space="preserve"> </w:t>
      </w:r>
      <w:r w:rsidR="00040371" w:rsidRPr="001E1672">
        <w:rPr>
          <w:rStyle w:val="normaltextrun"/>
        </w:rPr>
        <w:t xml:space="preserve">dyrekcja biblioteki </w:t>
      </w:r>
      <w:r w:rsidRPr="001E1672">
        <w:rPr>
          <w:rStyle w:val="normaltextrun"/>
        </w:rPr>
        <w:t xml:space="preserve">sporządza zawiadomienie o możliwości popełnienia przestępstwa i przekazuje je do właściwej miejscowo policji lub prokuratury. </w:t>
      </w:r>
    </w:p>
    <w:p w14:paraId="00B7E051" w14:textId="2E8B40D5" w:rsidR="00015C1A" w:rsidRPr="001E1672" w:rsidRDefault="00015C1A" w:rsidP="00D562BC">
      <w:pPr>
        <w:pStyle w:val="paragraph"/>
        <w:numPr>
          <w:ilvl w:val="0"/>
          <w:numId w:val="16"/>
        </w:numPr>
        <w:spacing w:before="0" w:beforeAutospacing="0" w:after="0" w:afterAutospacing="0" w:line="276" w:lineRule="auto"/>
        <w:ind w:left="284" w:hanging="284"/>
        <w:jc w:val="both"/>
        <w:textAlignment w:val="baseline"/>
        <w:rPr>
          <w:rStyle w:val="normaltextrun"/>
        </w:rPr>
      </w:pPr>
      <w:r w:rsidRPr="001E1672">
        <w:rPr>
          <w:rStyle w:val="normaltextrun"/>
        </w:rPr>
        <w:t>W przypadku gdy z rozmowy z opiekunami wynika, że nie są oni zainteresowani pomocą dziecku, ignorują zdarzenie lub w inny sposób nie wspierają dziecka, które doświadczyło krzywdzenia</w:t>
      </w:r>
      <w:r w:rsidR="009839D9" w:rsidRPr="001E1672">
        <w:rPr>
          <w:rStyle w:val="normaltextrun"/>
        </w:rPr>
        <w:t>,</w:t>
      </w:r>
      <w:r w:rsidRPr="001E1672">
        <w:rPr>
          <w:rStyle w:val="normaltextrun"/>
        </w:rPr>
        <w:t xml:space="preserve"> </w:t>
      </w:r>
      <w:r w:rsidR="004A5494" w:rsidRPr="001E1672">
        <w:rPr>
          <w:rStyle w:val="normaltextrun"/>
        </w:rPr>
        <w:t>Dyrektor</w:t>
      </w:r>
      <w:r w:rsidR="00040371" w:rsidRPr="001E1672">
        <w:rPr>
          <w:rStyle w:val="normaltextrun"/>
        </w:rPr>
        <w:t xml:space="preserve"> </w:t>
      </w:r>
      <w:r w:rsidR="00A66971">
        <w:rPr>
          <w:rStyle w:val="normaltextrun"/>
        </w:rPr>
        <w:t>B</w:t>
      </w:r>
      <w:r w:rsidR="00040371" w:rsidRPr="001E1672">
        <w:rPr>
          <w:rStyle w:val="normaltextrun"/>
        </w:rPr>
        <w:t>iblioteki</w:t>
      </w:r>
      <w:r w:rsidRPr="001E1672">
        <w:rPr>
          <w:rStyle w:val="normaltextrun"/>
        </w:rPr>
        <w:t xml:space="preserve"> sporządza wniosek o wgląd w sytuację rodziny, który kieruje do właściwego sądu rodzinnego</w:t>
      </w:r>
      <w:r w:rsidR="00040371" w:rsidRPr="001E1672">
        <w:rPr>
          <w:rStyle w:val="normaltextrun"/>
        </w:rPr>
        <w:t xml:space="preserve"> </w:t>
      </w:r>
      <w:r w:rsidR="004A5494" w:rsidRPr="001E1672">
        <w:rPr>
          <w:rStyle w:val="normaltextrun"/>
        </w:rPr>
        <w:t>(</w:t>
      </w:r>
      <w:r w:rsidR="00040371" w:rsidRPr="001E1672">
        <w:rPr>
          <w:rStyle w:val="normaltextrun"/>
        </w:rPr>
        <w:t>załącznik nr</w:t>
      </w:r>
      <w:r w:rsidR="007D1445" w:rsidRPr="001E1672">
        <w:rPr>
          <w:rStyle w:val="normaltextrun"/>
        </w:rPr>
        <w:t xml:space="preserve"> </w:t>
      </w:r>
      <w:r w:rsidR="004A5494" w:rsidRPr="001E1672">
        <w:rPr>
          <w:rStyle w:val="normaltextrun"/>
        </w:rPr>
        <w:t>5)</w:t>
      </w:r>
      <w:r w:rsidR="007D1445" w:rsidRPr="001E1672">
        <w:rPr>
          <w:rStyle w:val="normaltextrun"/>
        </w:rPr>
        <w:t>.</w:t>
      </w:r>
    </w:p>
    <w:p w14:paraId="29252871" w14:textId="77777777" w:rsidR="00015C1A" w:rsidRPr="001E1672" w:rsidRDefault="00015C1A" w:rsidP="00D562BC">
      <w:pPr>
        <w:pStyle w:val="paragraph"/>
        <w:numPr>
          <w:ilvl w:val="0"/>
          <w:numId w:val="16"/>
        </w:numPr>
        <w:spacing w:before="0" w:beforeAutospacing="0" w:after="0" w:afterAutospacing="0" w:line="276" w:lineRule="auto"/>
        <w:ind w:left="284" w:hanging="284"/>
        <w:jc w:val="both"/>
        <w:textAlignment w:val="baseline"/>
        <w:rPr>
          <w:rStyle w:val="normaltextrun"/>
        </w:rPr>
      </w:pPr>
      <w:r w:rsidRPr="001E1672">
        <w:rPr>
          <w:rStyle w:val="normaltextrun"/>
        </w:rPr>
        <w:t>Dalszy tok postępowania leży w kompetencji instytucji, o których mowa w punktach poprzedzających. </w:t>
      </w:r>
    </w:p>
    <w:p w14:paraId="00DACC2A" w14:textId="77777777" w:rsidR="00FE4D0E" w:rsidRPr="001E1672" w:rsidRDefault="00FE4D0E" w:rsidP="00D562BC">
      <w:pPr>
        <w:pStyle w:val="paragraph"/>
        <w:spacing w:before="0" w:beforeAutospacing="0" w:after="0" w:afterAutospacing="0" w:line="276" w:lineRule="auto"/>
        <w:ind w:left="284" w:hanging="284"/>
        <w:textAlignment w:val="baseline"/>
        <w:rPr>
          <w:rStyle w:val="normaltextrun"/>
        </w:rPr>
      </w:pPr>
    </w:p>
    <w:p w14:paraId="118D468E" w14:textId="4B929E64" w:rsidR="00015C1A" w:rsidRPr="001E1672" w:rsidRDefault="00015C1A" w:rsidP="00D562BC">
      <w:pPr>
        <w:pStyle w:val="paragraph"/>
        <w:spacing w:before="0" w:beforeAutospacing="0" w:after="0" w:afterAutospacing="0" w:line="276" w:lineRule="auto"/>
        <w:ind w:left="284" w:hanging="284"/>
        <w:jc w:val="center"/>
        <w:textAlignment w:val="baseline"/>
        <w:rPr>
          <w:b/>
          <w:bCs/>
        </w:rPr>
      </w:pPr>
      <w:r w:rsidRPr="001E1672">
        <w:rPr>
          <w:rStyle w:val="eop"/>
          <w:b/>
          <w:bCs/>
        </w:rPr>
        <w:t xml:space="preserve">§ </w:t>
      </w:r>
      <w:r w:rsidR="00D45927">
        <w:rPr>
          <w:rStyle w:val="eop"/>
          <w:b/>
          <w:bCs/>
        </w:rPr>
        <w:t>10</w:t>
      </w:r>
      <w:r w:rsidRPr="001E1672">
        <w:rPr>
          <w:rStyle w:val="eop"/>
          <w:b/>
          <w:bCs/>
        </w:rPr>
        <w:t>.</w:t>
      </w:r>
    </w:p>
    <w:p w14:paraId="50618B20" w14:textId="20B9E3CB" w:rsidR="00015C1A" w:rsidRPr="001E1672" w:rsidRDefault="00015C1A" w:rsidP="00D562BC">
      <w:pPr>
        <w:pStyle w:val="paragraph"/>
        <w:spacing w:before="0" w:beforeAutospacing="0" w:after="0" w:afterAutospacing="0" w:line="276" w:lineRule="auto"/>
        <w:ind w:left="284" w:hanging="284"/>
        <w:jc w:val="center"/>
        <w:textAlignment w:val="baseline"/>
        <w:rPr>
          <w:rStyle w:val="eop"/>
        </w:rPr>
      </w:pPr>
      <w:r w:rsidRPr="001E1672">
        <w:rPr>
          <w:rStyle w:val="normaltextrun"/>
          <w:b/>
          <w:bCs/>
        </w:rPr>
        <w:t>Krzywdzenie ze strony rodziców/opiekunów</w:t>
      </w:r>
      <w:r w:rsidRPr="001E1672">
        <w:rPr>
          <w:rStyle w:val="eop"/>
        </w:rPr>
        <w:t> </w:t>
      </w:r>
    </w:p>
    <w:p w14:paraId="22051AE3" w14:textId="77777777" w:rsidR="00FE4D0E" w:rsidRPr="001E1672" w:rsidRDefault="00FE4D0E" w:rsidP="00D562BC">
      <w:pPr>
        <w:pStyle w:val="paragraph"/>
        <w:spacing w:before="0" w:beforeAutospacing="0" w:after="0" w:afterAutospacing="0" w:line="276" w:lineRule="auto"/>
        <w:ind w:left="284" w:hanging="284"/>
        <w:jc w:val="center"/>
        <w:textAlignment w:val="baseline"/>
      </w:pPr>
    </w:p>
    <w:p w14:paraId="49233267" w14:textId="355D92DC" w:rsidR="00015C1A" w:rsidRPr="001E1672" w:rsidRDefault="00015C1A" w:rsidP="00D562BC">
      <w:pPr>
        <w:pStyle w:val="paragraph"/>
        <w:numPr>
          <w:ilvl w:val="0"/>
          <w:numId w:val="17"/>
        </w:numPr>
        <w:spacing w:before="0" w:beforeAutospacing="0" w:after="0" w:afterAutospacing="0" w:line="276" w:lineRule="auto"/>
        <w:ind w:left="284" w:hanging="284"/>
        <w:jc w:val="both"/>
        <w:textAlignment w:val="baseline"/>
        <w:rPr>
          <w:rStyle w:val="normaltextrun"/>
        </w:rPr>
      </w:pPr>
      <w:r w:rsidRPr="001E1672">
        <w:rPr>
          <w:rStyle w:val="normaltextrun"/>
        </w:rPr>
        <w:t>W przypadku gdy zgłoszono krzywdzenie dziecka przez rodziców/opiekunów</w:t>
      </w:r>
      <w:r w:rsidR="009839D9" w:rsidRPr="001E1672">
        <w:rPr>
          <w:rStyle w:val="normaltextrun"/>
        </w:rPr>
        <w:t>,</w:t>
      </w:r>
      <w:r w:rsidRPr="001E1672">
        <w:rPr>
          <w:rStyle w:val="normaltextrun"/>
        </w:rPr>
        <w:t xml:space="preserve"> </w:t>
      </w:r>
      <w:r w:rsidR="004A5494" w:rsidRPr="001E1672">
        <w:rPr>
          <w:rStyle w:val="normaltextrun"/>
        </w:rPr>
        <w:t>Dyrektor</w:t>
      </w:r>
      <w:r w:rsidR="00040371" w:rsidRPr="001E1672">
        <w:rPr>
          <w:rStyle w:val="normaltextrun"/>
        </w:rPr>
        <w:t xml:space="preserve"> </w:t>
      </w:r>
      <w:r w:rsidR="00A66971">
        <w:rPr>
          <w:rStyle w:val="normaltextrun"/>
        </w:rPr>
        <w:t>B</w:t>
      </w:r>
      <w:r w:rsidR="00040371" w:rsidRPr="001E1672">
        <w:rPr>
          <w:rStyle w:val="normaltextrun"/>
        </w:rPr>
        <w:t>iblioteki</w:t>
      </w:r>
      <w:r w:rsidRPr="001E1672">
        <w:rPr>
          <w:rStyle w:val="normaltextrun"/>
        </w:rPr>
        <w:t xml:space="preserve"> przeprowadza rozmowę z dzieckiem i innymi osobami mającymi lub mogącymi mieć wiedzę o zdarzeniu i o sytuacji osobistej (rodzinnej, zdrowotnej) dziecka</w:t>
      </w:r>
      <w:r w:rsidR="00040371" w:rsidRPr="001E1672">
        <w:rPr>
          <w:rStyle w:val="normaltextrun"/>
        </w:rPr>
        <w:t xml:space="preserve"> oraz </w:t>
      </w:r>
      <w:r w:rsidRPr="001E1672">
        <w:rPr>
          <w:rStyle w:val="normaltextrun"/>
        </w:rPr>
        <w:t>stara się ustalić przebieg zdarzenia</w:t>
      </w:r>
      <w:r w:rsidR="00040371" w:rsidRPr="001E1672">
        <w:rPr>
          <w:rStyle w:val="normaltextrun"/>
        </w:rPr>
        <w:t xml:space="preserve">. </w:t>
      </w:r>
      <w:r w:rsidRPr="001E1672">
        <w:rPr>
          <w:rStyle w:val="normaltextrun"/>
        </w:rPr>
        <w:t xml:space="preserve">Ustalenia są spisywane na karcie interwencji (załącznik nr </w:t>
      </w:r>
      <w:r w:rsidR="007D1445" w:rsidRPr="001E1672">
        <w:rPr>
          <w:rStyle w:val="normaltextrun"/>
        </w:rPr>
        <w:t>3</w:t>
      </w:r>
      <w:r w:rsidRPr="001E1672">
        <w:rPr>
          <w:rStyle w:val="normaltextrun"/>
        </w:rPr>
        <w:t>).  </w:t>
      </w:r>
    </w:p>
    <w:p w14:paraId="665162D8" w14:textId="57A934D1" w:rsidR="00015C1A" w:rsidRPr="001E1672" w:rsidRDefault="00015C1A" w:rsidP="00D562BC">
      <w:pPr>
        <w:pStyle w:val="paragraph"/>
        <w:numPr>
          <w:ilvl w:val="0"/>
          <w:numId w:val="17"/>
        </w:numPr>
        <w:spacing w:before="0" w:beforeAutospacing="0" w:after="0" w:afterAutospacing="0" w:line="276" w:lineRule="auto"/>
        <w:ind w:left="284" w:hanging="284"/>
        <w:jc w:val="both"/>
        <w:textAlignment w:val="baseline"/>
        <w:rPr>
          <w:rStyle w:val="normaltextrun"/>
        </w:rPr>
      </w:pPr>
      <w:r w:rsidRPr="001E1672">
        <w:rPr>
          <w:rStyle w:val="normaltextrun"/>
        </w:rPr>
        <w:t>W przypadku, gdy wobec dziecka popełniono przestępstwo</w:t>
      </w:r>
      <w:r w:rsidR="009839D9" w:rsidRPr="001E1672">
        <w:rPr>
          <w:rStyle w:val="normaltextrun"/>
        </w:rPr>
        <w:t>,</w:t>
      </w:r>
      <w:r w:rsidRPr="001E1672">
        <w:rPr>
          <w:rStyle w:val="normaltextrun"/>
        </w:rPr>
        <w:t xml:space="preserve"> </w:t>
      </w:r>
      <w:r w:rsidR="004A5494" w:rsidRPr="001E1672">
        <w:rPr>
          <w:rStyle w:val="normaltextrun"/>
        </w:rPr>
        <w:t>Dyrektor</w:t>
      </w:r>
      <w:r w:rsidR="00040371" w:rsidRPr="001E1672">
        <w:rPr>
          <w:rStyle w:val="normaltextrun"/>
        </w:rPr>
        <w:t xml:space="preserve"> biblioteki</w:t>
      </w:r>
      <w:r w:rsidRPr="001E1672">
        <w:rPr>
          <w:rStyle w:val="normaltextrun"/>
        </w:rPr>
        <w:t xml:space="preserve"> sporządza zawiadomienie o możliwości popełnienia przestępstwa i przekazuje je do właściwej miejscowo policji lub prokuratury. </w:t>
      </w:r>
    </w:p>
    <w:p w14:paraId="5B49F8F8" w14:textId="5C17C5D5" w:rsidR="00015C1A" w:rsidRPr="001E1672" w:rsidRDefault="00015C1A" w:rsidP="00D562BC">
      <w:pPr>
        <w:pStyle w:val="paragraph"/>
        <w:numPr>
          <w:ilvl w:val="0"/>
          <w:numId w:val="17"/>
        </w:numPr>
        <w:spacing w:before="0" w:beforeAutospacing="0" w:after="0" w:afterAutospacing="0" w:line="276" w:lineRule="auto"/>
        <w:ind w:left="284" w:hanging="284"/>
        <w:jc w:val="both"/>
        <w:textAlignment w:val="baseline"/>
        <w:rPr>
          <w:rStyle w:val="normaltextrun"/>
        </w:rPr>
      </w:pPr>
      <w:r w:rsidRPr="001E1672">
        <w:rPr>
          <w:rStyle w:val="normaltextrun"/>
        </w:rPr>
        <w:t>W przypadku gdy z przeprowadzonych ustaleń wynika, że opiekun dziecka zaniedbuje jego potrzeby psychofizyczne lub rodzina jest niewydolna wychowawczo (np. dziecko chodzi w</w:t>
      </w:r>
      <w:r w:rsidR="009839D9" w:rsidRPr="001E1672">
        <w:rPr>
          <w:rStyle w:val="normaltextrun"/>
        </w:rPr>
        <w:t> </w:t>
      </w:r>
      <w:r w:rsidRPr="001E1672">
        <w:rPr>
          <w:rStyle w:val="normaltextrun"/>
        </w:rPr>
        <w:t xml:space="preserve">nieadekwatnych do pogody ubraniach, opuszcza miejsce zamieszkania bez nadzoru osoby dorosłej), rodzina stosuje przemoc wobec dziecka (rodzic/inny domownik krzyczy na dziecko, stosuje klapsy lub podobne rodzajowo kary fizyczne), </w:t>
      </w:r>
      <w:r w:rsidR="004A5494" w:rsidRPr="001E1672">
        <w:rPr>
          <w:rStyle w:val="normaltextrun"/>
        </w:rPr>
        <w:t>Dyrektor</w:t>
      </w:r>
      <w:r w:rsidR="00040371" w:rsidRPr="001E1672">
        <w:rPr>
          <w:rStyle w:val="normaltextrun"/>
        </w:rPr>
        <w:t xml:space="preserve"> informuje</w:t>
      </w:r>
      <w:r w:rsidRPr="001E1672">
        <w:rPr>
          <w:rStyle w:val="normaltextrun"/>
        </w:rPr>
        <w:t xml:space="preserve"> właściwy ośrodek pomocy społecznej </w:t>
      </w:r>
      <w:r w:rsidR="00040371" w:rsidRPr="001E1672">
        <w:rPr>
          <w:rStyle w:val="normaltextrun"/>
        </w:rPr>
        <w:t>(</w:t>
      </w:r>
      <w:r w:rsidR="004A5494" w:rsidRPr="001E1672">
        <w:rPr>
          <w:rStyle w:val="normaltextrun"/>
        </w:rPr>
        <w:t>załącznik</w:t>
      </w:r>
      <w:r w:rsidR="00040371" w:rsidRPr="001E1672">
        <w:rPr>
          <w:rStyle w:val="normaltextrun"/>
        </w:rPr>
        <w:t xml:space="preserve"> nr </w:t>
      </w:r>
      <w:r w:rsidR="007D1445" w:rsidRPr="001E1672">
        <w:rPr>
          <w:rStyle w:val="normaltextrun"/>
        </w:rPr>
        <w:t>6</w:t>
      </w:r>
      <w:r w:rsidR="00040371" w:rsidRPr="001E1672">
        <w:rPr>
          <w:rStyle w:val="normaltextrun"/>
        </w:rPr>
        <w:t>) lub sąd rodzinny (</w:t>
      </w:r>
      <w:r w:rsidR="004A5494" w:rsidRPr="001E1672">
        <w:rPr>
          <w:rStyle w:val="normaltextrun"/>
        </w:rPr>
        <w:t>załącznik</w:t>
      </w:r>
      <w:r w:rsidR="00040371" w:rsidRPr="001E1672">
        <w:rPr>
          <w:rStyle w:val="normaltextrun"/>
        </w:rPr>
        <w:t xml:space="preserve"> nr</w:t>
      </w:r>
      <w:r w:rsidR="007D1445" w:rsidRPr="001E1672">
        <w:rPr>
          <w:rStyle w:val="normaltextrun"/>
        </w:rPr>
        <w:t xml:space="preserve"> 5</w:t>
      </w:r>
      <w:r w:rsidR="00040371" w:rsidRPr="001E1672">
        <w:rPr>
          <w:rStyle w:val="normaltextrun"/>
        </w:rPr>
        <w:t xml:space="preserve">) </w:t>
      </w:r>
      <w:r w:rsidRPr="001E1672">
        <w:rPr>
          <w:rStyle w:val="normaltextrun"/>
        </w:rPr>
        <w:t xml:space="preserve">o potrzebie </w:t>
      </w:r>
      <w:r w:rsidR="00040371" w:rsidRPr="001E1672">
        <w:rPr>
          <w:rStyle w:val="normaltextrun"/>
        </w:rPr>
        <w:t>interwencji.</w:t>
      </w:r>
      <w:r w:rsidRPr="001E1672">
        <w:rPr>
          <w:rStyle w:val="normaltextrun"/>
        </w:rPr>
        <w:t> </w:t>
      </w:r>
    </w:p>
    <w:p w14:paraId="3FE12FA4" w14:textId="77777777" w:rsidR="00015C1A" w:rsidRPr="001E1672" w:rsidRDefault="00015C1A" w:rsidP="00D562BC">
      <w:pPr>
        <w:pStyle w:val="paragraph"/>
        <w:numPr>
          <w:ilvl w:val="0"/>
          <w:numId w:val="17"/>
        </w:numPr>
        <w:spacing w:before="0" w:beforeAutospacing="0" w:after="0" w:afterAutospacing="0" w:line="276" w:lineRule="auto"/>
        <w:ind w:left="284" w:hanging="284"/>
        <w:jc w:val="both"/>
        <w:textAlignment w:val="baseline"/>
        <w:rPr>
          <w:rStyle w:val="normaltextrun"/>
        </w:rPr>
      </w:pPr>
      <w:r w:rsidRPr="001E1672">
        <w:rPr>
          <w:rStyle w:val="normaltextrun"/>
        </w:rPr>
        <w:lastRenderedPageBreak/>
        <w:t>Dalszy tok postępowania leży w kompetencji instytucji, o których mowa w punktach poprzedzających. </w:t>
      </w:r>
    </w:p>
    <w:p w14:paraId="7BDAB7C4" w14:textId="21BA2834" w:rsidR="00015C1A" w:rsidRPr="001E1672" w:rsidRDefault="00015C1A" w:rsidP="00D562BC">
      <w:pPr>
        <w:pStyle w:val="paragraph"/>
        <w:spacing w:before="0" w:beforeAutospacing="0" w:after="0" w:afterAutospacing="0" w:line="276" w:lineRule="auto"/>
        <w:ind w:left="284" w:hanging="284"/>
        <w:jc w:val="center"/>
        <w:textAlignment w:val="baseline"/>
        <w:rPr>
          <w:b/>
          <w:bCs/>
        </w:rPr>
      </w:pPr>
      <w:r w:rsidRPr="001E1672">
        <w:rPr>
          <w:rStyle w:val="eop"/>
          <w:b/>
          <w:bCs/>
        </w:rPr>
        <w:t xml:space="preserve">§ </w:t>
      </w:r>
      <w:r w:rsidR="00D45927">
        <w:rPr>
          <w:rStyle w:val="eop"/>
          <w:b/>
          <w:bCs/>
        </w:rPr>
        <w:t>11</w:t>
      </w:r>
      <w:r w:rsidRPr="001E1672">
        <w:rPr>
          <w:rStyle w:val="eop"/>
          <w:b/>
          <w:bCs/>
        </w:rPr>
        <w:t>.</w:t>
      </w:r>
    </w:p>
    <w:p w14:paraId="05F687F2" w14:textId="4C299F75" w:rsidR="00015C1A" w:rsidRPr="001E1672" w:rsidRDefault="00015C1A" w:rsidP="00D562BC">
      <w:pPr>
        <w:pStyle w:val="paragraph"/>
        <w:spacing w:before="0" w:beforeAutospacing="0" w:after="0" w:afterAutospacing="0" w:line="276" w:lineRule="auto"/>
        <w:ind w:left="284" w:hanging="284"/>
        <w:jc w:val="center"/>
        <w:textAlignment w:val="baseline"/>
        <w:rPr>
          <w:b/>
          <w:bCs/>
        </w:rPr>
      </w:pPr>
      <w:r w:rsidRPr="001E1672">
        <w:rPr>
          <w:rStyle w:val="normaltextrun"/>
          <w:b/>
          <w:bCs/>
        </w:rPr>
        <w:t>Krzywdzenie rówieśnicze</w:t>
      </w:r>
      <w:r w:rsidRPr="001E1672">
        <w:rPr>
          <w:rStyle w:val="eop"/>
          <w:b/>
          <w:bCs/>
        </w:rPr>
        <w:t> </w:t>
      </w:r>
    </w:p>
    <w:p w14:paraId="5DC9F188" w14:textId="2DA9E0F5" w:rsidR="00015C1A" w:rsidRPr="001E1672" w:rsidRDefault="00015C1A" w:rsidP="00D562BC">
      <w:pPr>
        <w:pStyle w:val="paragraph"/>
        <w:numPr>
          <w:ilvl w:val="0"/>
          <w:numId w:val="18"/>
        </w:numPr>
        <w:spacing w:before="0" w:beforeAutospacing="0" w:after="0" w:afterAutospacing="0" w:line="276" w:lineRule="auto"/>
        <w:ind w:left="284" w:hanging="284"/>
        <w:jc w:val="both"/>
        <w:textAlignment w:val="baseline"/>
        <w:rPr>
          <w:rStyle w:val="normaltextrun"/>
        </w:rPr>
      </w:pPr>
      <w:r w:rsidRPr="001E1672">
        <w:rPr>
          <w:rStyle w:val="normaltextrun"/>
        </w:rPr>
        <w:t xml:space="preserve">W przypadku podejrzenia krzywdzenia dziecka przez inne dziecko </w:t>
      </w:r>
      <w:r w:rsidR="007D1445" w:rsidRPr="001E1672">
        <w:rPr>
          <w:rStyle w:val="normaltextrun"/>
        </w:rPr>
        <w:t xml:space="preserve">uczęszczające do </w:t>
      </w:r>
      <w:r w:rsidR="00A66971">
        <w:rPr>
          <w:rStyle w:val="normaltextrun"/>
        </w:rPr>
        <w:t>B</w:t>
      </w:r>
      <w:r w:rsidR="007D1445" w:rsidRPr="001E1672">
        <w:rPr>
          <w:rStyle w:val="normaltextrun"/>
        </w:rPr>
        <w:t>iblioteki</w:t>
      </w:r>
      <w:r w:rsidRPr="001E1672">
        <w:rPr>
          <w:rStyle w:val="normaltextrun"/>
        </w:rPr>
        <w:t xml:space="preserve"> (np. na zajęciach grupowych) </w:t>
      </w:r>
      <w:r w:rsidR="004A5494" w:rsidRPr="001E1672">
        <w:rPr>
          <w:rStyle w:val="normaltextrun"/>
        </w:rPr>
        <w:t>Dyrektor</w:t>
      </w:r>
      <w:r w:rsidR="007D1445" w:rsidRPr="001E1672">
        <w:rPr>
          <w:rStyle w:val="normaltextrun"/>
        </w:rPr>
        <w:t xml:space="preserve"> przeprowadza</w:t>
      </w:r>
      <w:r w:rsidRPr="001E1672">
        <w:rPr>
          <w:rStyle w:val="normaltextrun"/>
        </w:rPr>
        <w:t xml:space="preserve"> rozmowę z dzieckiem podejrzewanym o</w:t>
      </w:r>
      <w:r w:rsidR="00BB0BA4" w:rsidRPr="001E1672">
        <w:rPr>
          <w:rStyle w:val="normaltextrun"/>
        </w:rPr>
        <w:t> </w:t>
      </w:r>
      <w:r w:rsidRPr="001E1672">
        <w:rPr>
          <w:rStyle w:val="normaltextrun"/>
        </w:rPr>
        <w:t>krzywdzenie oraz jego opiekunami, a także oddzielnie z dzieckiem poddawanym krzywdzeniu i jego opiekunami. Ponadto należy porozmawiać z innymi osobami mającymi wiedzę o zdarzeniu. W trakcie rozmów należy dążyć do ustalenia przebiegu zdarzenia</w:t>
      </w:r>
      <w:r w:rsidR="007D1445" w:rsidRPr="001E1672">
        <w:rPr>
          <w:rStyle w:val="normaltextrun"/>
        </w:rPr>
        <w:t xml:space="preserve">. </w:t>
      </w:r>
      <w:r w:rsidRPr="001E1672">
        <w:rPr>
          <w:rStyle w:val="normaltextrun"/>
        </w:rPr>
        <w:t xml:space="preserve">Ustalenia są spisywane na karcie interwencji (załącznik nr </w:t>
      </w:r>
      <w:r w:rsidR="007D1445" w:rsidRPr="001E1672">
        <w:rPr>
          <w:rStyle w:val="normaltextrun"/>
        </w:rPr>
        <w:t>3</w:t>
      </w:r>
      <w:r w:rsidRPr="001E1672">
        <w:rPr>
          <w:rStyle w:val="normaltextrun"/>
        </w:rPr>
        <w:t>). Dla dziecka krzywdzącego oraz krzywdzonego sporządza się oddzielne karty interwencji.  </w:t>
      </w:r>
    </w:p>
    <w:p w14:paraId="135F2712" w14:textId="4275F946" w:rsidR="007D1445" w:rsidRPr="001E1672" w:rsidRDefault="007D1445" w:rsidP="00D562BC">
      <w:pPr>
        <w:pStyle w:val="paragraph"/>
        <w:numPr>
          <w:ilvl w:val="0"/>
          <w:numId w:val="18"/>
        </w:numPr>
        <w:spacing w:before="0" w:beforeAutospacing="0" w:after="0" w:afterAutospacing="0" w:line="276" w:lineRule="auto"/>
        <w:ind w:left="284" w:hanging="284"/>
        <w:jc w:val="both"/>
        <w:textAlignment w:val="baseline"/>
        <w:rPr>
          <w:rStyle w:val="normaltextrun"/>
        </w:rPr>
      </w:pPr>
      <w:r w:rsidRPr="001E1672">
        <w:rPr>
          <w:rStyle w:val="normaltextrun"/>
        </w:rPr>
        <w:t>W toku rozmów opisanych w pkt. 1 dąży się do zmiany zachowania dziecka krzywdzącego i ustalenia sposobu zapewnienia bezpieczeństwa dziecku krzywdzonemu. W przypadku braku możliwości osiągnięcia tych celów dziecko krzywdzące jest wydalone na stałe z zajęć.</w:t>
      </w:r>
    </w:p>
    <w:p w14:paraId="04593465" w14:textId="31E7145E" w:rsidR="00015C1A" w:rsidRPr="001E1672" w:rsidRDefault="004A5494" w:rsidP="00D562BC">
      <w:pPr>
        <w:pStyle w:val="paragraph"/>
        <w:numPr>
          <w:ilvl w:val="0"/>
          <w:numId w:val="18"/>
        </w:numPr>
        <w:spacing w:before="0" w:beforeAutospacing="0" w:after="0" w:afterAutospacing="0" w:line="276" w:lineRule="auto"/>
        <w:ind w:left="284" w:hanging="284"/>
        <w:jc w:val="both"/>
        <w:textAlignment w:val="baseline"/>
        <w:rPr>
          <w:rStyle w:val="normaltextrun"/>
        </w:rPr>
      </w:pPr>
      <w:r w:rsidRPr="001E1672">
        <w:rPr>
          <w:rStyle w:val="normaltextrun"/>
        </w:rPr>
        <w:t>Dyrektor</w:t>
      </w:r>
      <w:r w:rsidR="00015C1A" w:rsidRPr="001E1672">
        <w:rPr>
          <w:rStyle w:val="normaltextrun"/>
        </w:rPr>
        <w:t xml:space="preserve"> organizuje spotkanie/</w:t>
      </w:r>
      <w:r w:rsidR="00BB0BA4" w:rsidRPr="001E1672">
        <w:rPr>
          <w:rStyle w:val="normaltextrun"/>
        </w:rPr>
        <w:t>spotkani</w:t>
      </w:r>
      <w:r w:rsidR="00015C1A" w:rsidRPr="001E1672">
        <w:rPr>
          <w:rStyle w:val="normaltextrun"/>
        </w:rPr>
        <w:t>a z opiekunami dziecka</w:t>
      </w:r>
      <w:r w:rsidR="007D1445" w:rsidRPr="001E1672">
        <w:rPr>
          <w:rStyle w:val="normaltextrun"/>
        </w:rPr>
        <w:t xml:space="preserve"> krzywdzonego</w:t>
      </w:r>
      <w:r w:rsidR="00015C1A" w:rsidRPr="001E1672">
        <w:rPr>
          <w:rStyle w:val="normaltextrun"/>
        </w:rPr>
        <w:t>, którym przekazuje informacje o zdarzeniu oraz o</w:t>
      </w:r>
      <w:r w:rsidR="007D1445" w:rsidRPr="001E1672">
        <w:rPr>
          <w:rStyle w:val="normaltextrun"/>
        </w:rPr>
        <w:t xml:space="preserve"> </w:t>
      </w:r>
      <w:r w:rsidR="00015C1A" w:rsidRPr="001E1672">
        <w:rPr>
          <w:rStyle w:val="normaltextrun"/>
        </w:rPr>
        <w:t>możliwości skorzystania ze specjalistycznego wsparci</w:t>
      </w:r>
      <w:r w:rsidR="007D1445" w:rsidRPr="001E1672">
        <w:rPr>
          <w:rStyle w:val="normaltextrun"/>
        </w:rPr>
        <w:t>a.</w:t>
      </w:r>
    </w:p>
    <w:p w14:paraId="6D3BAD80" w14:textId="77777777" w:rsidR="00015C1A" w:rsidRPr="001E1672" w:rsidRDefault="00015C1A" w:rsidP="00D562BC">
      <w:pPr>
        <w:pStyle w:val="paragraph"/>
        <w:numPr>
          <w:ilvl w:val="0"/>
          <w:numId w:val="18"/>
        </w:numPr>
        <w:spacing w:before="0" w:beforeAutospacing="0" w:after="0" w:afterAutospacing="0" w:line="276" w:lineRule="auto"/>
        <w:ind w:left="284" w:hanging="284"/>
        <w:jc w:val="both"/>
        <w:textAlignment w:val="baseline"/>
        <w:rPr>
          <w:rStyle w:val="normaltextrun"/>
        </w:rPr>
      </w:pPr>
      <w:r w:rsidRPr="001E1672">
        <w:rPr>
          <w:rStyle w:val="normaltextrun"/>
        </w:rPr>
        <w:t>Jeżeli osobą podejrzewaną o krzywdzenie jest dziecko w wieku od 13 do 17 lat, a jego zachowanie stanowi czyn karalny, należy ponadto poinformować właściwy miejscowo sąd rodzinny lub policję poprzez pisemne zawiadomienie. </w:t>
      </w:r>
    </w:p>
    <w:p w14:paraId="257C0B27" w14:textId="77777777" w:rsidR="00015C1A" w:rsidRPr="001E1672" w:rsidRDefault="00015C1A" w:rsidP="00D562BC">
      <w:pPr>
        <w:pStyle w:val="paragraph"/>
        <w:numPr>
          <w:ilvl w:val="0"/>
          <w:numId w:val="18"/>
        </w:numPr>
        <w:spacing w:before="0" w:beforeAutospacing="0" w:after="0" w:afterAutospacing="0" w:line="276" w:lineRule="auto"/>
        <w:ind w:left="284" w:hanging="284"/>
        <w:jc w:val="both"/>
        <w:textAlignment w:val="baseline"/>
        <w:rPr>
          <w:rStyle w:val="normaltextrun"/>
        </w:rPr>
      </w:pPr>
      <w:r w:rsidRPr="001E1672">
        <w:rPr>
          <w:rStyle w:val="normaltextrun"/>
        </w:rPr>
        <w:t>Jeżeli osobą podejrzewaną o krzywdzenie jest dziecko powyżej lat 17, a jego zachowanie stanowi przestępstwo, wówczas należy poinformować właściwą miejscowo jednostkę policji lub prokuratury poprzez pisemne zawiadomienie.</w:t>
      </w:r>
    </w:p>
    <w:p w14:paraId="22C49031" w14:textId="77777777" w:rsidR="00015C1A" w:rsidRPr="001E1672" w:rsidRDefault="00015C1A" w:rsidP="00D562BC">
      <w:pPr>
        <w:pStyle w:val="paragraph"/>
        <w:spacing w:before="0" w:beforeAutospacing="0" w:after="0" w:afterAutospacing="0" w:line="276" w:lineRule="auto"/>
        <w:ind w:left="284" w:hanging="284"/>
        <w:textAlignment w:val="baseline"/>
        <w:rPr>
          <w:rStyle w:val="normaltextrun"/>
        </w:rPr>
      </w:pPr>
    </w:p>
    <w:p w14:paraId="2D9D2039" w14:textId="77777777" w:rsidR="00D45927" w:rsidRDefault="00EA73C2" w:rsidP="00D562BC">
      <w:pPr>
        <w:spacing w:after="0" w:line="240" w:lineRule="auto"/>
        <w:ind w:left="284" w:hanging="284"/>
        <w:jc w:val="center"/>
        <w:rPr>
          <w:rFonts w:ascii="Times New Roman" w:hAnsi="Times New Roman" w:cs="Times New Roman"/>
          <w:b/>
          <w:bCs/>
          <w:sz w:val="24"/>
          <w:szCs w:val="24"/>
        </w:rPr>
      </w:pPr>
      <w:r w:rsidRPr="001E1672">
        <w:rPr>
          <w:rFonts w:ascii="Times New Roman" w:hAnsi="Times New Roman" w:cs="Times New Roman"/>
          <w:b/>
          <w:bCs/>
          <w:sz w:val="24"/>
          <w:szCs w:val="24"/>
        </w:rPr>
        <w:t xml:space="preserve">Rozdział </w:t>
      </w:r>
      <w:r w:rsidR="00D45927">
        <w:rPr>
          <w:rFonts w:ascii="Times New Roman" w:hAnsi="Times New Roman" w:cs="Times New Roman"/>
          <w:b/>
          <w:bCs/>
          <w:sz w:val="24"/>
          <w:szCs w:val="24"/>
        </w:rPr>
        <w:t>V</w:t>
      </w:r>
    </w:p>
    <w:p w14:paraId="1A2A3AAC" w14:textId="7FE9EC1E" w:rsidR="00EA73C2" w:rsidRPr="001E1672" w:rsidRDefault="009D0229" w:rsidP="00D562BC">
      <w:pPr>
        <w:spacing w:after="0" w:line="240" w:lineRule="auto"/>
        <w:ind w:left="284" w:hanging="284"/>
        <w:jc w:val="center"/>
        <w:rPr>
          <w:rFonts w:ascii="Times New Roman" w:hAnsi="Times New Roman" w:cs="Times New Roman"/>
          <w:b/>
          <w:bCs/>
          <w:sz w:val="24"/>
          <w:szCs w:val="24"/>
        </w:rPr>
      </w:pPr>
      <w:r w:rsidRPr="001E1672">
        <w:rPr>
          <w:rFonts w:ascii="Times New Roman" w:hAnsi="Times New Roman" w:cs="Times New Roman"/>
          <w:b/>
          <w:bCs/>
          <w:sz w:val="24"/>
          <w:szCs w:val="24"/>
        </w:rPr>
        <w:t>Internet</w:t>
      </w:r>
    </w:p>
    <w:p w14:paraId="73D71D66" w14:textId="77777777" w:rsidR="00D562BC" w:rsidRDefault="00D562BC" w:rsidP="00D562BC">
      <w:pPr>
        <w:spacing w:after="0" w:line="240" w:lineRule="auto"/>
        <w:ind w:left="284" w:hanging="284"/>
        <w:jc w:val="center"/>
        <w:rPr>
          <w:rFonts w:ascii="Times New Roman" w:hAnsi="Times New Roman" w:cs="Times New Roman"/>
          <w:b/>
          <w:bCs/>
          <w:sz w:val="24"/>
          <w:szCs w:val="24"/>
        </w:rPr>
      </w:pPr>
    </w:p>
    <w:p w14:paraId="0C309217" w14:textId="4FF2CD49" w:rsidR="00EA73C2" w:rsidRPr="001E1672" w:rsidRDefault="009D0229" w:rsidP="00D562BC">
      <w:pPr>
        <w:spacing w:after="0" w:line="240" w:lineRule="auto"/>
        <w:ind w:left="284" w:hanging="284"/>
        <w:jc w:val="center"/>
        <w:rPr>
          <w:rFonts w:ascii="Times New Roman" w:hAnsi="Times New Roman" w:cs="Times New Roman"/>
          <w:b/>
          <w:bCs/>
          <w:sz w:val="24"/>
          <w:szCs w:val="24"/>
        </w:rPr>
      </w:pPr>
      <w:r w:rsidRPr="001E1672">
        <w:rPr>
          <w:rFonts w:ascii="Times New Roman" w:hAnsi="Times New Roman" w:cs="Times New Roman"/>
          <w:b/>
          <w:bCs/>
          <w:sz w:val="24"/>
          <w:szCs w:val="24"/>
        </w:rPr>
        <w:t>§ 10.</w:t>
      </w:r>
    </w:p>
    <w:p w14:paraId="4F351669" w14:textId="58F6D8C8" w:rsidR="00EA73C2" w:rsidRPr="001E1672" w:rsidRDefault="00EA73C2" w:rsidP="00D562BC">
      <w:pPr>
        <w:pStyle w:val="Akapitzlist"/>
        <w:numPr>
          <w:ilvl w:val="0"/>
          <w:numId w:val="10"/>
        </w:numPr>
        <w:spacing w:after="0" w:line="240" w:lineRule="auto"/>
        <w:ind w:left="284" w:hanging="284"/>
        <w:jc w:val="both"/>
        <w:rPr>
          <w:rFonts w:ascii="Times New Roman" w:hAnsi="Times New Roman" w:cs="Times New Roman"/>
          <w:sz w:val="24"/>
          <w:szCs w:val="24"/>
          <w:lang w:val="pl-PL"/>
        </w:rPr>
      </w:pPr>
      <w:r w:rsidRPr="001E1672">
        <w:rPr>
          <w:rFonts w:ascii="Times New Roman" w:hAnsi="Times New Roman" w:cs="Times New Roman"/>
          <w:sz w:val="24"/>
          <w:szCs w:val="24"/>
          <w:lang w:val="pl-PL"/>
        </w:rPr>
        <w:t xml:space="preserve">Biblioteka, zapewniając dzieciom dostęp do </w:t>
      </w:r>
      <w:proofErr w:type="spellStart"/>
      <w:r w:rsidRPr="001E1672">
        <w:rPr>
          <w:rFonts w:ascii="Times New Roman" w:hAnsi="Times New Roman" w:cs="Times New Roman"/>
          <w:sz w:val="24"/>
          <w:szCs w:val="24"/>
          <w:lang w:val="pl-PL"/>
        </w:rPr>
        <w:t>internetu</w:t>
      </w:r>
      <w:proofErr w:type="spellEnd"/>
      <w:r w:rsidRPr="001E1672">
        <w:rPr>
          <w:rFonts w:ascii="Times New Roman" w:hAnsi="Times New Roman" w:cs="Times New Roman"/>
          <w:sz w:val="24"/>
          <w:szCs w:val="24"/>
          <w:lang w:val="pl-PL"/>
        </w:rPr>
        <w:t xml:space="preserve">, jest zobowiązana podejmować działania zabezpieczające dzieci przed dostępem do treści, które mogą stanowić zagrożenie dla ich prawidłowego rozwoju a także edukować dzieci w jaki sposób bezpiecznie korzystać z </w:t>
      </w:r>
      <w:proofErr w:type="spellStart"/>
      <w:r w:rsidRPr="001E1672">
        <w:rPr>
          <w:rFonts w:ascii="Times New Roman" w:hAnsi="Times New Roman" w:cs="Times New Roman"/>
          <w:sz w:val="24"/>
          <w:szCs w:val="24"/>
          <w:lang w:val="pl-PL"/>
        </w:rPr>
        <w:t>internetu</w:t>
      </w:r>
      <w:proofErr w:type="spellEnd"/>
      <w:r w:rsidRPr="001E1672">
        <w:rPr>
          <w:rFonts w:ascii="Times New Roman" w:hAnsi="Times New Roman" w:cs="Times New Roman"/>
          <w:sz w:val="24"/>
          <w:szCs w:val="24"/>
          <w:lang w:val="pl-PL"/>
        </w:rPr>
        <w:t>.</w:t>
      </w:r>
    </w:p>
    <w:p w14:paraId="27AD77FD" w14:textId="3AE25091" w:rsidR="00D92E09" w:rsidRPr="001E1672" w:rsidRDefault="00EA73C2" w:rsidP="00D562BC">
      <w:pPr>
        <w:pStyle w:val="Akapitzlist"/>
        <w:numPr>
          <w:ilvl w:val="0"/>
          <w:numId w:val="10"/>
        </w:numPr>
        <w:spacing w:after="0" w:line="276" w:lineRule="auto"/>
        <w:ind w:left="284" w:hanging="284"/>
        <w:jc w:val="both"/>
        <w:rPr>
          <w:rFonts w:ascii="Times New Roman" w:hAnsi="Times New Roman" w:cs="Times New Roman"/>
          <w:sz w:val="24"/>
          <w:szCs w:val="24"/>
          <w:lang w:val="pl-PL"/>
        </w:rPr>
      </w:pPr>
      <w:r w:rsidRPr="001E1672">
        <w:rPr>
          <w:rFonts w:ascii="Times New Roman" w:hAnsi="Times New Roman" w:cs="Times New Roman"/>
          <w:sz w:val="24"/>
          <w:szCs w:val="24"/>
          <w:lang w:val="pl-PL"/>
        </w:rPr>
        <w:t xml:space="preserve">Na terenie </w:t>
      </w:r>
      <w:r w:rsidR="00A66971">
        <w:rPr>
          <w:rFonts w:ascii="Times New Roman" w:hAnsi="Times New Roman" w:cs="Times New Roman"/>
          <w:sz w:val="24"/>
          <w:szCs w:val="24"/>
          <w:lang w:val="pl-PL"/>
        </w:rPr>
        <w:t>B</w:t>
      </w:r>
      <w:r w:rsidRPr="001E1672">
        <w:rPr>
          <w:rFonts w:ascii="Times New Roman" w:hAnsi="Times New Roman" w:cs="Times New Roman"/>
          <w:sz w:val="24"/>
          <w:szCs w:val="24"/>
          <w:lang w:val="pl-PL"/>
        </w:rPr>
        <w:t xml:space="preserve">iblioteki dostęp dzieci do </w:t>
      </w:r>
      <w:proofErr w:type="spellStart"/>
      <w:r w:rsidRPr="001E1672">
        <w:rPr>
          <w:rFonts w:ascii="Times New Roman" w:hAnsi="Times New Roman" w:cs="Times New Roman"/>
          <w:sz w:val="24"/>
          <w:szCs w:val="24"/>
          <w:lang w:val="pl-PL"/>
        </w:rPr>
        <w:t>internetu</w:t>
      </w:r>
      <w:proofErr w:type="spellEnd"/>
      <w:r w:rsidRPr="001E1672">
        <w:rPr>
          <w:rFonts w:ascii="Times New Roman" w:hAnsi="Times New Roman" w:cs="Times New Roman"/>
          <w:sz w:val="24"/>
          <w:szCs w:val="24"/>
          <w:lang w:val="pl-PL"/>
        </w:rPr>
        <w:t xml:space="preserve"> możliwy jest:</w:t>
      </w:r>
    </w:p>
    <w:p w14:paraId="7110C29E" w14:textId="77777777" w:rsidR="00950F15" w:rsidRPr="00950F15" w:rsidRDefault="00EA73C2" w:rsidP="00B86A21">
      <w:pPr>
        <w:pStyle w:val="Akapitzlist1"/>
        <w:numPr>
          <w:ilvl w:val="0"/>
          <w:numId w:val="30"/>
        </w:numPr>
        <w:spacing w:after="0" w:line="276" w:lineRule="auto"/>
        <w:ind w:left="700"/>
        <w:jc w:val="both"/>
        <w:rPr>
          <w:rFonts w:ascii="Times New Roman" w:hAnsi="Times New Roman" w:cs="Times New Roman"/>
          <w:lang w:val="pl-PL"/>
        </w:rPr>
      </w:pPr>
      <w:r w:rsidRPr="00950F15">
        <w:rPr>
          <w:rFonts w:ascii="Times New Roman" w:hAnsi="Times New Roman" w:cs="Times New Roman"/>
          <w:sz w:val="24"/>
          <w:szCs w:val="24"/>
          <w:lang w:val="pl-PL"/>
        </w:rPr>
        <w:t>bez nadzoru pracownika lub współpracownika – na przeznaczonych do tego komputerach, znajdujących się na tereni</w:t>
      </w:r>
      <w:r w:rsidR="00C12545" w:rsidRPr="00950F15">
        <w:rPr>
          <w:rFonts w:ascii="Times New Roman" w:hAnsi="Times New Roman" w:cs="Times New Roman"/>
          <w:sz w:val="24"/>
          <w:szCs w:val="24"/>
          <w:lang w:val="pl-PL"/>
        </w:rPr>
        <w:t xml:space="preserve">e </w:t>
      </w:r>
      <w:r w:rsidR="00A66971" w:rsidRPr="00950F15">
        <w:rPr>
          <w:rFonts w:ascii="Times New Roman" w:hAnsi="Times New Roman" w:cs="Times New Roman"/>
          <w:sz w:val="24"/>
          <w:szCs w:val="24"/>
          <w:lang w:val="pl-PL"/>
        </w:rPr>
        <w:t>B</w:t>
      </w:r>
      <w:r w:rsidR="00C12545" w:rsidRPr="00950F15">
        <w:rPr>
          <w:rFonts w:ascii="Times New Roman" w:hAnsi="Times New Roman" w:cs="Times New Roman"/>
          <w:sz w:val="24"/>
          <w:szCs w:val="24"/>
          <w:lang w:val="pl-PL"/>
        </w:rPr>
        <w:t>iblioteki</w:t>
      </w:r>
      <w:r w:rsidR="00950F15" w:rsidRPr="00950F15">
        <w:rPr>
          <w:rFonts w:ascii="Times New Roman" w:hAnsi="Times New Roman" w:cs="Times New Roman"/>
          <w:sz w:val="24"/>
          <w:szCs w:val="24"/>
          <w:lang w:val="pl-PL"/>
        </w:rPr>
        <w:t xml:space="preserve"> </w:t>
      </w:r>
      <w:r w:rsidR="00950F15" w:rsidRPr="00950F15">
        <w:rPr>
          <w:rFonts w:ascii="Times New Roman" w:hAnsi="Times New Roman" w:cs="Times New Roman"/>
          <w:shd w:val="clear" w:color="auto" w:fill="FFFFFF" w:themeFill="background1"/>
          <w:lang w:val="pl-PL"/>
        </w:rPr>
        <w:t>za okazaniem aktualnej karty bibliotecznej (</w:t>
      </w:r>
      <w:r w:rsidR="00950F15" w:rsidRPr="00950F15">
        <w:rPr>
          <w:rFonts w:ascii="Times New Roman" w:hAnsi="Times New Roman" w:cs="Times New Roman"/>
          <w:lang w:val="pl-PL"/>
        </w:rPr>
        <w:t xml:space="preserve">dostęp swobodny), </w:t>
      </w:r>
    </w:p>
    <w:p w14:paraId="048187EF" w14:textId="77777777" w:rsidR="00950F15" w:rsidRPr="00950F15" w:rsidRDefault="00950F15" w:rsidP="00B86A21">
      <w:pPr>
        <w:pStyle w:val="Akapitzlist1"/>
        <w:numPr>
          <w:ilvl w:val="0"/>
          <w:numId w:val="30"/>
        </w:numPr>
        <w:shd w:val="clear" w:color="auto" w:fill="FFFFFF" w:themeFill="background1"/>
        <w:spacing w:after="0" w:line="276" w:lineRule="auto"/>
        <w:ind w:left="700"/>
        <w:jc w:val="both"/>
        <w:rPr>
          <w:rFonts w:ascii="Times New Roman" w:hAnsi="Times New Roman" w:cs="Times New Roman"/>
          <w:lang w:val="pl-PL"/>
        </w:rPr>
      </w:pPr>
      <w:r w:rsidRPr="00950F15">
        <w:rPr>
          <w:rFonts w:ascii="Times New Roman" w:hAnsi="Times New Roman" w:cs="Times New Roman"/>
          <w:lang w:val="pl-PL"/>
        </w:rPr>
        <w:t xml:space="preserve">za pomocą własnego urządzenia użytkownika, przez sieć </w:t>
      </w:r>
      <w:proofErr w:type="spellStart"/>
      <w:r w:rsidRPr="00950F15">
        <w:rPr>
          <w:rFonts w:ascii="Times New Roman" w:hAnsi="Times New Roman" w:cs="Times New Roman"/>
          <w:lang w:val="pl-PL"/>
        </w:rPr>
        <w:t>wifi</w:t>
      </w:r>
      <w:proofErr w:type="spellEnd"/>
      <w:r w:rsidRPr="00950F15">
        <w:rPr>
          <w:rFonts w:ascii="Times New Roman" w:hAnsi="Times New Roman" w:cs="Times New Roman"/>
          <w:lang w:val="pl-PL"/>
        </w:rPr>
        <w:t xml:space="preserve">, </w:t>
      </w:r>
      <w:r w:rsidRPr="00950F15">
        <w:rPr>
          <w:rFonts w:ascii="Times New Roman" w:hAnsi="Times New Roman" w:cs="Times New Roman"/>
          <w:shd w:val="clear" w:color="auto" w:fill="FFFFFF" w:themeFill="background1"/>
          <w:lang w:val="pl-PL"/>
        </w:rPr>
        <w:t>do której dostęp jest wydawany przez dyżurnego bibliotekarza, za okazaniem karty bibliotecznej.</w:t>
      </w:r>
    </w:p>
    <w:p w14:paraId="1B83A4F6" w14:textId="73CDF040" w:rsidR="00EA73C2" w:rsidRPr="001E1672" w:rsidRDefault="00C12545" w:rsidP="00D562BC">
      <w:pPr>
        <w:pStyle w:val="Akapitzlist"/>
        <w:numPr>
          <w:ilvl w:val="0"/>
          <w:numId w:val="10"/>
        </w:numPr>
        <w:spacing w:after="0" w:line="276" w:lineRule="auto"/>
        <w:ind w:left="284" w:hanging="284"/>
        <w:jc w:val="both"/>
        <w:rPr>
          <w:rFonts w:ascii="Times New Roman" w:hAnsi="Times New Roman" w:cs="Times New Roman"/>
          <w:sz w:val="24"/>
          <w:szCs w:val="24"/>
          <w:lang w:val="pl-PL"/>
        </w:rPr>
      </w:pPr>
      <w:r w:rsidRPr="001E1672">
        <w:rPr>
          <w:rFonts w:ascii="Times New Roman" w:hAnsi="Times New Roman" w:cs="Times New Roman"/>
          <w:sz w:val="24"/>
          <w:szCs w:val="24"/>
          <w:lang w:val="pl-PL"/>
        </w:rPr>
        <w:t>Biblioteka</w:t>
      </w:r>
      <w:r w:rsidR="00EA73C2" w:rsidRPr="001E1672">
        <w:rPr>
          <w:rFonts w:ascii="Times New Roman" w:hAnsi="Times New Roman" w:cs="Times New Roman"/>
          <w:sz w:val="24"/>
          <w:szCs w:val="24"/>
          <w:lang w:val="pl-PL"/>
        </w:rPr>
        <w:t xml:space="preserve"> zapewnia stały dostęp do materiałów edukacyjnych, dotyczących bezpiecznego korzystania z </w:t>
      </w:r>
      <w:proofErr w:type="spellStart"/>
      <w:r w:rsidR="00EA73C2" w:rsidRPr="001E1672">
        <w:rPr>
          <w:rFonts w:ascii="Times New Roman" w:hAnsi="Times New Roman" w:cs="Times New Roman"/>
          <w:sz w:val="24"/>
          <w:szCs w:val="24"/>
          <w:lang w:val="pl-PL"/>
        </w:rPr>
        <w:t>internetu</w:t>
      </w:r>
      <w:proofErr w:type="spellEnd"/>
      <w:r w:rsidR="00EA73C2" w:rsidRPr="001E1672">
        <w:rPr>
          <w:rFonts w:ascii="Times New Roman" w:hAnsi="Times New Roman" w:cs="Times New Roman"/>
          <w:sz w:val="24"/>
          <w:szCs w:val="24"/>
          <w:lang w:val="pl-PL"/>
        </w:rPr>
        <w:t>, przy komputerach, z których możliwy jest dostęp swobodny</w:t>
      </w:r>
      <w:r w:rsidRPr="001E1672">
        <w:rPr>
          <w:rFonts w:ascii="Times New Roman" w:hAnsi="Times New Roman" w:cs="Times New Roman"/>
          <w:sz w:val="24"/>
          <w:szCs w:val="24"/>
          <w:lang w:val="pl-PL"/>
        </w:rPr>
        <w:t>, a także w</w:t>
      </w:r>
      <w:r w:rsidR="00BB0BA4" w:rsidRPr="001E1672">
        <w:rPr>
          <w:rFonts w:ascii="Times New Roman" w:hAnsi="Times New Roman" w:cs="Times New Roman"/>
          <w:sz w:val="24"/>
          <w:szCs w:val="24"/>
          <w:lang w:val="pl-PL"/>
        </w:rPr>
        <w:t> </w:t>
      </w:r>
      <w:r w:rsidRPr="001E1672">
        <w:rPr>
          <w:rFonts w:ascii="Times New Roman" w:hAnsi="Times New Roman" w:cs="Times New Roman"/>
          <w:sz w:val="24"/>
          <w:szCs w:val="24"/>
          <w:lang w:val="pl-PL"/>
        </w:rPr>
        <w:t>miarę możliwości prowadzi z tego zakresu edukacyjne zajęcia dla dzieci.</w:t>
      </w:r>
    </w:p>
    <w:p w14:paraId="53CB32AB" w14:textId="77777777" w:rsidR="00EA73C2" w:rsidRPr="001E1672" w:rsidRDefault="00EA73C2" w:rsidP="00D562BC">
      <w:pPr>
        <w:spacing w:after="0" w:line="276" w:lineRule="auto"/>
        <w:ind w:left="284" w:hanging="284"/>
        <w:rPr>
          <w:rFonts w:ascii="Times New Roman" w:hAnsi="Times New Roman" w:cs="Times New Roman"/>
          <w:sz w:val="24"/>
          <w:szCs w:val="24"/>
        </w:rPr>
      </w:pPr>
    </w:p>
    <w:p w14:paraId="3563AE27" w14:textId="4CEBBD2E" w:rsidR="00EA73C2" w:rsidRPr="001E1672" w:rsidRDefault="00EA73C2" w:rsidP="00D562BC">
      <w:pPr>
        <w:spacing w:after="0" w:line="240" w:lineRule="auto"/>
        <w:ind w:left="284" w:hanging="284"/>
        <w:jc w:val="center"/>
        <w:rPr>
          <w:rFonts w:ascii="Times New Roman" w:hAnsi="Times New Roman" w:cs="Times New Roman"/>
          <w:b/>
          <w:bCs/>
          <w:sz w:val="24"/>
          <w:szCs w:val="24"/>
        </w:rPr>
      </w:pPr>
      <w:r w:rsidRPr="001E1672">
        <w:rPr>
          <w:rFonts w:ascii="Times New Roman" w:hAnsi="Times New Roman" w:cs="Times New Roman"/>
          <w:b/>
          <w:bCs/>
          <w:sz w:val="24"/>
          <w:szCs w:val="24"/>
        </w:rPr>
        <w:t xml:space="preserve">§ </w:t>
      </w:r>
      <w:r w:rsidR="009D0229" w:rsidRPr="001E1672">
        <w:rPr>
          <w:rFonts w:ascii="Times New Roman" w:hAnsi="Times New Roman" w:cs="Times New Roman"/>
          <w:b/>
          <w:bCs/>
          <w:sz w:val="24"/>
          <w:szCs w:val="24"/>
        </w:rPr>
        <w:t>11.</w:t>
      </w:r>
    </w:p>
    <w:p w14:paraId="2C4A1D0D" w14:textId="47324906" w:rsidR="00C12545" w:rsidRPr="001E1672" w:rsidRDefault="004A5494" w:rsidP="00D562BC">
      <w:pPr>
        <w:pStyle w:val="Akapitzlist"/>
        <w:numPr>
          <w:ilvl w:val="0"/>
          <w:numId w:val="11"/>
        </w:numPr>
        <w:spacing w:after="0" w:line="240" w:lineRule="auto"/>
        <w:ind w:left="284" w:hanging="284"/>
        <w:jc w:val="both"/>
        <w:rPr>
          <w:rFonts w:ascii="Times New Roman" w:hAnsi="Times New Roman" w:cs="Times New Roman"/>
          <w:sz w:val="24"/>
          <w:szCs w:val="24"/>
          <w:lang w:val="pl-PL"/>
        </w:rPr>
      </w:pPr>
      <w:r w:rsidRPr="001E1672">
        <w:rPr>
          <w:rFonts w:ascii="Times New Roman" w:hAnsi="Times New Roman" w:cs="Times New Roman"/>
          <w:sz w:val="24"/>
          <w:szCs w:val="24"/>
          <w:lang w:val="pl-PL"/>
        </w:rPr>
        <w:t>Dyrektor</w:t>
      </w:r>
      <w:r w:rsidR="00C12545" w:rsidRPr="001E1672">
        <w:rPr>
          <w:rFonts w:ascii="Times New Roman" w:hAnsi="Times New Roman" w:cs="Times New Roman"/>
          <w:sz w:val="24"/>
          <w:szCs w:val="24"/>
          <w:lang w:val="pl-PL"/>
        </w:rPr>
        <w:t xml:space="preserve"> </w:t>
      </w:r>
      <w:r w:rsidR="00A66971">
        <w:rPr>
          <w:rFonts w:ascii="Times New Roman" w:hAnsi="Times New Roman" w:cs="Times New Roman"/>
          <w:sz w:val="24"/>
          <w:szCs w:val="24"/>
          <w:lang w:val="pl-PL"/>
        </w:rPr>
        <w:t>B</w:t>
      </w:r>
      <w:r w:rsidR="00C12545" w:rsidRPr="001E1672">
        <w:rPr>
          <w:rFonts w:ascii="Times New Roman" w:hAnsi="Times New Roman" w:cs="Times New Roman"/>
          <w:sz w:val="24"/>
          <w:szCs w:val="24"/>
          <w:lang w:val="pl-PL"/>
        </w:rPr>
        <w:t xml:space="preserve">iblioteki wyznacza osobę odpowiedzialną za </w:t>
      </w:r>
      <w:r w:rsidR="00950F15">
        <w:rPr>
          <w:rFonts w:ascii="Times New Roman" w:hAnsi="Times New Roman" w:cs="Times New Roman"/>
          <w:sz w:val="24"/>
          <w:szCs w:val="24"/>
          <w:lang w:val="pl-PL"/>
        </w:rPr>
        <w:t>I</w:t>
      </w:r>
      <w:r w:rsidR="00C12545" w:rsidRPr="001E1672">
        <w:rPr>
          <w:rFonts w:ascii="Times New Roman" w:hAnsi="Times New Roman" w:cs="Times New Roman"/>
          <w:sz w:val="24"/>
          <w:szCs w:val="24"/>
          <w:lang w:val="pl-PL"/>
        </w:rPr>
        <w:t>nternet</w:t>
      </w:r>
      <w:r w:rsidR="009D0229" w:rsidRPr="001E1672">
        <w:rPr>
          <w:rFonts w:ascii="Times New Roman" w:hAnsi="Times New Roman" w:cs="Times New Roman"/>
          <w:sz w:val="24"/>
          <w:szCs w:val="24"/>
          <w:lang w:val="pl-PL"/>
        </w:rPr>
        <w:t>.</w:t>
      </w:r>
    </w:p>
    <w:p w14:paraId="719A0046" w14:textId="09932AFA" w:rsidR="00EA73C2" w:rsidRPr="001E1672" w:rsidRDefault="00EA73C2" w:rsidP="00D562BC">
      <w:pPr>
        <w:pStyle w:val="Akapitzlist"/>
        <w:numPr>
          <w:ilvl w:val="0"/>
          <w:numId w:val="11"/>
        </w:numPr>
        <w:spacing w:after="0" w:line="276" w:lineRule="auto"/>
        <w:ind w:left="284" w:hanging="284"/>
        <w:jc w:val="both"/>
        <w:rPr>
          <w:rFonts w:ascii="Times New Roman" w:hAnsi="Times New Roman" w:cs="Times New Roman"/>
          <w:sz w:val="24"/>
          <w:szCs w:val="24"/>
          <w:lang w:val="pl-PL"/>
        </w:rPr>
      </w:pPr>
      <w:r w:rsidRPr="001E1672">
        <w:rPr>
          <w:rFonts w:ascii="Times New Roman" w:hAnsi="Times New Roman" w:cs="Times New Roman"/>
          <w:sz w:val="24"/>
          <w:szCs w:val="24"/>
          <w:lang w:val="pl-PL"/>
        </w:rPr>
        <w:lastRenderedPageBreak/>
        <w:t xml:space="preserve">Osoba odpowiedzialna za </w:t>
      </w:r>
      <w:proofErr w:type="spellStart"/>
      <w:r w:rsidRPr="001E1672">
        <w:rPr>
          <w:rFonts w:ascii="Times New Roman" w:hAnsi="Times New Roman" w:cs="Times New Roman"/>
          <w:sz w:val="24"/>
          <w:szCs w:val="24"/>
          <w:lang w:val="pl-PL"/>
        </w:rPr>
        <w:t>internet</w:t>
      </w:r>
      <w:proofErr w:type="spellEnd"/>
      <w:r w:rsidRPr="001E1672">
        <w:rPr>
          <w:rFonts w:ascii="Times New Roman" w:hAnsi="Times New Roman" w:cs="Times New Roman"/>
          <w:sz w:val="24"/>
          <w:szCs w:val="24"/>
          <w:lang w:val="pl-PL"/>
        </w:rPr>
        <w:t xml:space="preserve"> zapewnia</w:t>
      </w:r>
      <w:r w:rsidR="00C12545" w:rsidRPr="001E1672">
        <w:rPr>
          <w:rFonts w:ascii="Times New Roman" w:hAnsi="Times New Roman" w:cs="Times New Roman"/>
          <w:sz w:val="24"/>
          <w:szCs w:val="24"/>
          <w:lang w:val="pl-PL"/>
        </w:rPr>
        <w:t>, by</w:t>
      </w:r>
      <w:r w:rsidRPr="001E1672">
        <w:rPr>
          <w:rFonts w:ascii="Times New Roman" w:hAnsi="Times New Roman" w:cs="Times New Roman"/>
          <w:sz w:val="24"/>
          <w:szCs w:val="24"/>
          <w:lang w:val="pl-PL"/>
        </w:rPr>
        <w:t xml:space="preserve"> na wszystkich komputerach z dostępem do </w:t>
      </w:r>
      <w:proofErr w:type="spellStart"/>
      <w:r w:rsidRPr="001E1672">
        <w:rPr>
          <w:rFonts w:ascii="Times New Roman" w:hAnsi="Times New Roman" w:cs="Times New Roman"/>
          <w:sz w:val="24"/>
          <w:szCs w:val="24"/>
          <w:lang w:val="pl-PL"/>
        </w:rPr>
        <w:t>internetu</w:t>
      </w:r>
      <w:proofErr w:type="spellEnd"/>
      <w:r w:rsidRPr="001E1672">
        <w:rPr>
          <w:rFonts w:ascii="Times New Roman" w:hAnsi="Times New Roman" w:cs="Times New Roman"/>
          <w:sz w:val="24"/>
          <w:szCs w:val="24"/>
          <w:lang w:val="pl-PL"/>
        </w:rPr>
        <w:t xml:space="preserve"> na terenie </w:t>
      </w:r>
      <w:r w:rsidR="00C12545" w:rsidRPr="001E1672">
        <w:rPr>
          <w:rFonts w:ascii="Times New Roman" w:hAnsi="Times New Roman" w:cs="Times New Roman"/>
          <w:sz w:val="24"/>
          <w:szCs w:val="24"/>
          <w:lang w:val="pl-PL"/>
        </w:rPr>
        <w:t>biblioteki było zainstalowane oprogramowanie zabezpieczające.</w:t>
      </w:r>
    </w:p>
    <w:p w14:paraId="4FEC86A4" w14:textId="56AD9965" w:rsidR="00EA73C2" w:rsidRPr="001E1672" w:rsidRDefault="00C12545" w:rsidP="00D562BC">
      <w:pPr>
        <w:pStyle w:val="Akapitzlist"/>
        <w:numPr>
          <w:ilvl w:val="0"/>
          <w:numId w:val="11"/>
        </w:numPr>
        <w:spacing w:after="0" w:line="276" w:lineRule="auto"/>
        <w:ind w:left="284" w:hanging="284"/>
        <w:jc w:val="both"/>
        <w:rPr>
          <w:rFonts w:ascii="Times New Roman" w:hAnsi="Times New Roman" w:cs="Times New Roman"/>
          <w:sz w:val="24"/>
          <w:szCs w:val="24"/>
          <w:lang w:val="pl-PL"/>
        </w:rPr>
      </w:pPr>
      <w:r w:rsidRPr="001E1672">
        <w:rPr>
          <w:rFonts w:ascii="Times New Roman" w:hAnsi="Times New Roman" w:cs="Times New Roman"/>
          <w:sz w:val="24"/>
          <w:szCs w:val="24"/>
          <w:lang w:val="pl-PL"/>
        </w:rPr>
        <w:t xml:space="preserve">Osoba odpowiedzialna za </w:t>
      </w:r>
      <w:proofErr w:type="spellStart"/>
      <w:r w:rsidRPr="001E1672">
        <w:rPr>
          <w:rFonts w:ascii="Times New Roman" w:hAnsi="Times New Roman" w:cs="Times New Roman"/>
          <w:sz w:val="24"/>
          <w:szCs w:val="24"/>
          <w:lang w:val="pl-PL"/>
        </w:rPr>
        <w:t>internet</w:t>
      </w:r>
      <w:proofErr w:type="spellEnd"/>
      <w:r w:rsidRPr="001E1672">
        <w:rPr>
          <w:rFonts w:ascii="Times New Roman" w:hAnsi="Times New Roman" w:cs="Times New Roman"/>
          <w:sz w:val="24"/>
          <w:szCs w:val="24"/>
          <w:lang w:val="pl-PL"/>
        </w:rPr>
        <w:t xml:space="preserve"> regularnie sprawdza, czy na komputerach z wolnym dostępem </w:t>
      </w:r>
      <w:r w:rsidR="00EA73C2" w:rsidRPr="001E1672">
        <w:rPr>
          <w:rFonts w:ascii="Times New Roman" w:hAnsi="Times New Roman" w:cs="Times New Roman"/>
          <w:sz w:val="24"/>
          <w:szCs w:val="24"/>
          <w:lang w:val="pl-PL"/>
        </w:rPr>
        <w:t xml:space="preserve">do </w:t>
      </w:r>
      <w:proofErr w:type="spellStart"/>
      <w:r w:rsidR="00EA73C2" w:rsidRPr="001E1672">
        <w:rPr>
          <w:rFonts w:ascii="Times New Roman" w:hAnsi="Times New Roman" w:cs="Times New Roman"/>
          <w:sz w:val="24"/>
          <w:szCs w:val="24"/>
          <w:lang w:val="pl-PL"/>
        </w:rPr>
        <w:t>internetu</w:t>
      </w:r>
      <w:proofErr w:type="spellEnd"/>
      <w:r w:rsidR="00EA73C2" w:rsidRPr="001E1672">
        <w:rPr>
          <w:rFonts w:ascii="Times New Roman" w:hAnsi="Times New Roman" w:cs="Times New Roman"/>
          <w:sz w:val="24"/>
          <w:szCs w:val="24"/>
          <w:lang w:val="pl-PL"/>
        </w:rPr>
        <w:t xml:space="preserve"> nie znajdują się niebezpieczne treści</w:t>
      </w:r>
      <w:r w:rsidRPr="001E1672">
        <w:rPr>
          <w:rFonts w:ascii="Times New Roman" w:hAnsi="Times New Roman" w:cs="Times New Roman"/>
          <w:sz w:val="24"/>
          <w:szCs w:val="24"/>
          <w:lang w:val="pl-PL"/>
        </w:rPr>
        <w:t xml:space="preserve"> oraz w miarę możliwości stara się ustalić, kto korzystał z</w:t>
      </w:r>
      <w:r w:rsidR="00BB0BA4" w:rsidRPr="001E1672">
        <w:rPr>
          <w:rFonts w:ascii="Times New Roman" w:hAnsi="Times New Roman" w:cs="Times New Roman"/>
          <w:sz w:val="24"/>
          <w:szCs w:val="24"/>
          <w:lang w:val="pl-PL"/>
        </w:rPr>
        <w:t> </w:t>
      </w:r>
      <w:r w:rsidRPr="001E1672">
        <w:rPr>
          <w:rFonts w:ascii="Times New Roman" w:hAnsi="Times New Roman" w:cs="Times New Roman"/>
          <w:sz w:val="24"/>
          <w:szCs w:val="24"/>
          <w:lang w:val="pl-PL"/>
        </w:rPr>
        <w:t xml:space="preserve">komputera w czasie, gdy treści te zostały tam zapisane. </w:t>
      </w:r>
    </w:p>
    <w:p w14:paraId="16EA035E" w14:textId="0ADBCBC1" w:rsidR="00C12545" w:rsidRPr="001E1672" w:rsidRDefault="00C12545" w:rsidP="00D562BC">
      <w:pPr>
        <w:pStyle w:val="Akapitzlist"/>
        <w:numPr>
          <w:ilvl w:val="0"/>
          <w:numId w:val="11"/>
        </w:numPr>
        <w:spacing w:after="0" w:line="276" w:lineRule="auto"/>
        <w:ind w:left="284" w:hanging="284"/>
        <w:jc w:val="both"/>
        <w:rPr>
          <w:rFonts w:ascii="Times New Roman" w:hAnsi="Times New Roman" w:cs="Times New Roman"/>
          <w:sz w:val="24"/>
          <w:szCs w:val="24"/>
          <w:lang w:val="pl-PL"/>
        </w:rPr>
      </w:pPr>
      <w:r w:rsidRPr="001E1672">
        <w:rPr>
          <w:rFonts w:ascii="Times New Roman" w:hAnsi="Times New Roman" w:cs="Times New Roman"/>
          <w:sz w:val="24"/>
          <w:szCs w:val="24"/>
          <w:lang w:val="pl-PL"/>
        </w:rPr>
        <w:t xml:space="preserve">Gdy zostanie ustalone dziecko, które korzystało z </w:t>
      </w:r>
      <w:r w:rsidR="0026433B" w:rsidRPr="001E1672">
        <w:rPr>
          <w:rFonts w:ascii="Times New Roman" w:hAnsi="Times New Roman" w:cs="Times New Roman"/>
          <w:sz w:val="24"/>
          <w:szCs w:val="24"/>
          <w:lang w:val="pl-PL"/>
        </w:rPr>
        <w:t>komputera w chwili zamieszczenia na nim niebezpiecznych treści</w:t>
      </w:r>
      <w:r w:rsidR="00BB0BA4" w:rsidRPr="001E1672">
        <w:rPr>
          <w:rFonts w:ascii="Times New Roman" w:hAnsi="Times New Roman" w:cs="Times New Roman"/>
          <w:sz w:val="24"/>
          <w:szCs w:val="24"/>
          <w:lang w:val="pl-PL"/>
        </w:rPr>
        <w:t>,</w:t>
      </w:r>
      <w:r w:rsidR="0026433B" w:rsidRPr="001E1672">
        <w:rPr>
          <w:rFonts w:ascii="Times New Roman" w:hAnsi="Times New Roman" w:cs="Times New Roman"/>
          <w:sz w:val="24"/>
          <w:szCs w:val="24"/>
          <w:lang w:val="pl-PL"/>
        </w:rPr>
        <w:t xml:space="preserve"> należy w przyjazny sposób przeprowadzić z nim rozmowę edukacyjną o zasadach bezpiecznego korzystania z </w:t>
      </w:r>
      <w:proofErr w:type="spellStart"/>
      <w:r w:rsidR="0026433B" w:rsidRPr="001E1672">
        <w:rPr>
          <w:rFonts w:ascii="Times New Roman" w:hAnsi="Times New Roman" w:cs="Times New Roman"/>
          <w:sz w:val="24"/>
          <w:szCs w:val="24"/>
          <w:lang w:val="pl-PL"/>
        </w:rPr>
        <w:t>internetu</w:t>
      </w:r>
      <w:proofErr w:type="spellEnd"/>
      <w:r w:rsidR="0026433B" w:rsidRPr="001E1672">
        <w:rPr>
          <w:rFonts w:ascii="Times New Roman" w:hAnsi="Times New Roman" w:cs="Times New Roman"/>
          <w:sz w:val="24"/>
          <w:szCs w:val="24"/>
          <w:lang w:val="pl-PL"/>
        </w:rPr>
        <w:t xml:space="preserve"> i o szkodliwości takich treści.</w:t>
      </w:r>
    </w:p>
    <w:p w14:paraId="41BE7E5A" w14:textId="77777777" w:rsidR="00950F15" w:rsidRDefault="00950F15" w:rsidP="00D562BC">
      <w:pPr>
        <w:spacing w:after="0" w:line="240" w:lineRule="auto"/>
        <w:ind w:left="284" w:hanging="284"/>
        <w:rPr>
          <w:rFonts w:ascii="Times New Roman" w:hAnsi="Times New Roman" w:cs="Times New Roman"/>
          <w:b/>
          <w:bCs/>
          <w:sz w:val="24"/>
          <w:szCs w:val="24"/>
        </w:rPr>
      </w:pPr>
    </w:p>
    <w:p w14:paraId="3BBDB2AA" w14:textId="53A6FF9C" w:rsidR="00950F15" w:rsidRDefault="00950F15" w:rsidP="00950F15">
      <w:pPr>
        <w:spacing w:after="0" w:line="240" w:lineRule="auto"/>
        <w:jc w:val="center"/>
        <w:rPr>
          <w:rFonts w:ascii="Times New Roman" w:hAnsi="Times New Roman" w:cs="Times New Roman"/>
          <w:b/>
          <w:bCs/>
          <w:sz w:val="24"/>
          <w:szCs w:val="24"/>
        </w:rPr>
      </w:pPr>
      <w:r w:rsidRPr="00950F15">
        <w:rPr>
          <w:rFonts w:ascii="Times New Roman" w:hAnsi="Times New Roman" w:cs="Times New Roman"/>
          <w:b/>
          <w:bCs/>
          <w:sz w:val="24"/>
          <w:szCs w:val="24"/>
        </w:rPr>
        <w:t>Rozdział V</w:t>
      </w:r>
      <w:r w:rsidR="00167106">
        <w:rPr>
          <w:rFonts w:ascii="Times New Roman" w:hAnsi="Times New Roman" w:cs="Times New Roman"/>
          <w:b/>
          <w:bCs/>
          <w:sz w:val="24"/>
          <w:szCs w:val="24"/>
        </w:rPr>
        <w:t>I</w:t>
      </w:r>
    </w:p>
    <w:p w14:paraId="649633B3" w14:textId="77777777" w:rsidR="00950F15" w:rsidRPr="00950F15" w:rsidRDefault="00950F15" w:rsidP="00950F15">
      <w:pPr>
        <w:spacing w:after="0" w:line="240" w:lineRule="auto"/>
        <w:jc w:val="center"/>
        <w:rPr>
          <w:rFonts w:ascii="Times New Roman" w:hAnsi="Times New Roman" w:cs="Times New Roman"/>
          <w:b/>
          <w:bCs/>
          <w:sz w:val="24"/>
          <w:szCs w:val="24"/>
        </w:rPr>
      </w:pPr>
      <w:r w:rsidRPr="00950F15">
        <w:rPr>
          <w:rFonts w:ascii="Times New Roman" w:hAnsi="Times New Roman" w:cs="Times New Roman"/>
          <w:b/>
          <w:bCs/>
          <w:sz w:val="24"/>
          <w:szCs w:val="24"/>
        </w:rPr>
        <w:t>Zasady ochrony danych osobowych dziecka</w:t>
      </w:r>
    </w:p>
    <w:p w14:paraId="07DB9247" w14:textId="77777777" w:rsidR="00950F15" w:rsidRDefault="00950F15" w:rsidP="00950F15">
      <w:pPr>
        <w:spacing w:after="0" w:line="240" w:lineRule="auto"/>
        <w:jc w:val="center"/>
        <w:rPr>
          <w:rFonts w:ascii="Times New Roman" w:hAnsi="Times New Roman" w:cs="Times New Roman"/>
          <w:b/>
          <w:bCs/>
          <w:sz w:val="24"/>
          <w:szCs w:val="24"/>
        </w:rPr>
      </w:pPr>
    </w:p>
    <w:p w14:paraId="714A354A" w14:textId="77777777" w:rsidR="00950F15" w:rsidRPr="00950F15" w:rsidRDefault="00950F15" w:rsidP="00950F15">
      <w:pPr>
        <w:spacing w:after="0" w:line="240" w:lineRule="auto"/>
        <w:jc w:val="center"/>
        <w:rPr>
          <w:rFonts w:ascii="Times New Roman" w:hAnsi="Times New Roman" w:cs="Times New Roman"/>
          <w:b/>
          <w:bCs/>
          <w:sz w:val="24"/>
          <w:szCs w:val="24"/>
        </w:rPr>
      </w:pPr>
      <w:r w:rsidRPr="00950F15">
        <w:rPr>
          <w:rFonts w:ascii="Times New Roman" w:hAnsi="Times New Roman" w:cs="Times New Roman"/>
          <w:b/>
          <w:bCs/>
          <w:sz w:val="24"/>
          <w:szCs w:val="24"/>
        </w:rPr>
        <w:t>§ 12.</w:t>
      </w:r>
    </w:p>
    <w:p w14:paraId="493E082D" w14:textId="0D876DEF" w:rsidR="00950F15" w:rsidRPr="00950F15" w:rsidRDefault="00950F15" w:rsidP="00B86A21">
      <w:pPr>
        <w:spacing w:after="0" w:line="276" w:lineRule="auto"/>
        <w:rPr>
          <w:rFonts w:ascii="Times New Roman" w:hAnsi="Times New Roman" w:cs="Times New Roman"/>
          <w:bCs/>
          <w:sz w:val="24"/>
          <w:szCs w:val="24"/>
        </w:rPr>
      </w:pPr>
      <w:r w:rsidRPr="00950F15">
        <w:rPr>
          <w:rFonts w:ascii="Times New Roman" w:hAnsi="Times New Roman" w:cs="Times New Roman"/>
          <w:b/>
          <w:bCs/>
          <w:sz w:val="24"/>
          <w:szCs w:val="24"/>
        </w:rPr>
        <w:t xml:space="preserve"> </w:t>
      </w:r>
      <w:r w:rsidRPr="00950F15">
        <w:rPr>
          <w:rFonts w:ascii="Times New Roman" w:hAnsi="Times New Roman" w:cs="Times New Roman"/>
          <w:bCs/>
          <w:sz w:val="24"/>
          <w:szCs w:val="24"/>
        </w:rPr>
        <w:t>1.</w:t>
      </w:r>
      <w:r w:rsidRPr="00950F15">
        <w:rPr>
          <w:rFonts w:ascii="Times New Roman" w:hAnsi="Times New Roman" w:cs="Times New Roman"/>
          <w:bCs/>
          <w:sz w:val="24"/>
          <w:szCs w:val="24"/>
        </w:rPr>
        <w:tab/>
        <w:t xml:space="preserve">Dane osobowe dziecka podlegają ochronie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950F15">
        <w:rPr>
          <w:rFonts w:ascii="Times New Roman" w:hAnsi="Times New Roman" w:cs="Times New Roman"/>
          <w:bCs/>
          <w:sz w:val="24"/>
          <w:szCs w:val="24"/>
        </w:rPr>
        <w:t>późn</w:t>
      </w:r>
      <w:proofErr w:type="spellEnd"/>
      <w:r w:rsidRPr="00950F15">
        <w:rPr>
          <w:rFonts w:ascii="Times New Roman" w:hAnsi="Times New Roman" w:cs="Times New Roman"/>
          <w:bCs/>
          <w:sz w:val="24"/>
          <w:szCs w:val="24"/>
        </w:rPr>
        <w:t>. zm.).</w:t>
      </w:r>
    </w:p>
    <w:p w14:paraId="6BCC82A8" w14:textId="77777777" w:rsidR="00950F15" w:rsidRPr="00950F15" w:rsidRDefault="00950F15" w:rsidP="00B86A21">
      <w:pPr>
        <w:tabs>
          <w:tab w:val="left" w:pos="284"/>
        </w:tabs>
        <w:spacing w:after="0" w:line="276" w:lineRule="auto"/>
        <w:jc w:val="both"/>
        <w:rPr>
          <w:rFonts w:ascii="Times New Roman" w:hAnsi="Times New Roman" w:cs="Times New Roman"/>
          <w:bCs/>
          <w:sz w:val="24"/>
          <w:szCs w:val="24"/>
        </w:rPr>
      </w:pPr>
      <w:r w:rsidRPr="00950F15">
        <w:rPr>
          <w:rFonts w:ascii="Times New Roman" w:hAnsi="Times New Roman" w:cs="Times New Roman"/>
          <w:bCs/>
          <w:sz w:val="24"/>
          <w:szCs w:val="24"/>
        </w:rPr>
        <w:t>2.</w:t>
      </w:r>
      <w:r w:rsidRPr="00950F15">
        <w:rPr>
          <w:rFonts w:ascii="Times New Roman" w:hAnsi="Times New Roman" w:cs="Times New Roman"/>
          <w:bCs/>
          <w:sz w:val="24"/>
          <w:szCs w:val="24"/>
        </w:rPr>
        <w:tab/>
        <w:t>Pracownik i współpracownik Biblioteki ma obowiązek zachowania w tajemnicy dane osobowe, które przetwarza, oraz zachowania w tajemnicy sposoby zabezpieczenia danych osobowych przed nieuprawnionym dostępem. Naruszenie tego obowiązku może prowadzić do natychmiastowego (w tym dyscyplinarnego – w przypadku pracowników) rozwiązania umowy.</w:t>
      </w:r>
    </w:p>
    <w:p w14:paraId="1FBD5ED8" w14:textId="77777777" w:rsidR="00950F15" w:rsidRPr="00950F15" w:rsidRDefault="00950F15" w:rsidP="00B86A21">
      <w:pPr>
        <w:tabs>
          <w:tab w:val="left" w:pos="284"/>
        </w:tabs>
        <w:spacing w:after="0" w:line="276" w:lineRule="auto"/>
        <w:jc w:val="both"/>
        <w:rPr>
          <w:rFonts w:ascii="Times New Roman" w:hAnsi="Times New Roman" w:cs="Times New Roman"/>
          <w:bCs/>
          <w:sz w:val="24"/>
          <w:szCs w:val="24"/>
        </w:rPr>
      </w:pPr>
      <w:r w:rsidRPr="00950F15">
        <w:rPr>
          <w:rFonts w:ascii="Times New Roman" w:hAnsi="Times New Roman" w:cs="Times New Roman"/>
          <w:bCs/>
          <w:sz w:val="24"/>
          <w:szCs w:val="24"/>
        </w:rPr>
        <w:t>3.</w:t>
      </w:r>
      <w:r w:rsidRPr="00950F15">
        <w:rPr>
          <w:rFonts w:ascii="Times New Roman" w:hAnsi="Times New Roman" w:cs="Times New Roman"/>
          <w:bCs/>
          <w:sz w:val="24"/>
          <w:szCs w:val="24"/>
        </w:rPr>
        <w:tab/>
        <w:t>Dane osobowe dziecka są udostępniane wyłącznie osobom i podmiotom uprawnionym na podstawie Polityki Bezpieczeństwa Przetwarzania Danych osobowych w MBP   - Rozdz. 7. Procedura udostępniania danych osobowych.</w:t>
      </w:r>
    </w:p>
    <w:p w14:paraId="3EEC4907" w14:textId="77777777" w:rsidR="00950F15" w:rsidRPr="00950F15" w:rsidRDefault="00950F15" w:rsidP="00B86A21">
      <w:pPr>
        <w:tabs>
          <w:tab w:val="left" w:pos="284"/>
        </w:tabs>
        <w:spacing w:after="0" w:line="276" w:lineRule="auto"/>
        <w:jc w:val="both"/>
        <w:rPr>
          <w:rFonts w:ascii="Times New Roman" w:hAnsi="Times New Roman" w:cs="Times New Roman"/>
          <w:bCs/>
          <w:sz w:val="24"/>
          <w:szCs w:val="24"/>
        </w:rPr>
      </w:pPr>
      <w:r w:rsidRPr="00950F15">
        <w:rPr>
          <w:rFonts w:ascii="Times New Roman" w:hAnsi="Times New Roman" w:cs="Times New Roman"/>
          <w:bCs/>
          <w:sz w:val="24"/>
          <w:szCs w:val="24"/>
        </w:rPr>
        <w:t>4.</w:t>
      </w:r>
      <w:r w:rsidRPr="00950F15">
        <w:rPr>
          <w:rFonts w:ascii="Times New Roman" w:hAnsi="Times New Roman" w:cs="Times New Roman"/>
          <w:bCs/>
          <w:sz w:val="24"/>
          <w:szCs w:val="24"/>
        </w:rPr>
        <w:tab/>
        <w:t>Pracownik Biblioteki jest uprawniony do przetwarzania danych osobowych dziecka na podstawie wydanego mu upoważnienia do przetwarzania danych osobowych. Każdy pracownik przetwarzający dane osobowe Biblioteki podpisał klauzulę poufności.</w:t>
      </w:r>
    </w:p>
    <w:p w14:paraId="09BA731A" w14:textId="77777777" w:rsidR="00950F15" w:rsidRPr="00950F15" w:rsidRDefault="00950F15" w:rsidP="00B86A21">
      <w:pPr>
        <w:tabs>
          <w:tab w:val="left" w:pos="284"/>
        </w:tabs>
        <w:spacing w:after="0" w:line="276" w:lineRule="auto"/>
        <w:jc w:val="both"/>
        <w:rPr>
          <w:rFonts w:ascii="Times New Roman" w:hAnsi="Times New Roman" w:cs="Times New Roman"/>
          <w:bCs/>
          <w:sz w:val="24"/>
          <w:szCs w:val="24"/>
        </w:rPr>
      </w:pPr>
      <w:r w:rsidRPr="00950F15">
        <w:rPr>
          <w:rFonts w:ascii="Times New Roman" w:hAnsi="Times New Roman" w:cs="Times New Roman"/>
          <w:bCs/>
          <w:sz w:val="24"/>
          <w:szCs w:val="24"/>
        </w:rPr>
        <w:t>5.</w:t>
      </w:r>
      <w:r w:rsidRPr="00950F15">
        <w:rPr>
          <w:rFonts w:ascii="Times New Roman" w:hAnsi="Times New Roman" w:cs="Times New Roman"/>
          <w:bCs/>
          <w:sz w:val="24"/>
          <w:szCs w:val="24"/>
        </w:rPr>
        <w:tab/>
        <w:t>Wolontariusze/praktykanci/stażyści Biblioteki oraz osoby zatrudnione na krótkoterminowych umowach cywilnoprawnych nie mają dostępu do danych osobowych, w tym także danych wrażliwych.</w:t>
      </w:r>
    </w:p>
    <w:p w14:paraId="50DE72F4" w14:textId="77777777" w:rsidR="00950F15" w:rsidRPr="00950F15" w:rsidRDefault="00950F15" w:rsidP="00B86A21">
      <w:pPr>
        <w:tabs>
          <w:tab w:val="left" w:pos="284"/>
        </w:tabs>
        <w:spacing w:after="0" w:line="276" w:lineRule="auto"/>
        <w:jc w:val="both"/>
        <w:rPr>
          <w:rFonts w:ascii="Times New Roman" w:hAnsi="Times New Roman" w:cs="Times New Roman"/>
          <w:bCs/>
          <w:sz w:val="24"/>
          <w:szCs w:val="24"/>
        </w:rPr>
      </w:pPr>
      <w:r w:rsidRPr="00950F15">
        <w:rPr>
          <w:rFonts w:ascii="Times New Roman" w:hAnsi="Times New Roman" w:cs="Times New Roman"/>
          <w:bCs/>
          <w:sz w:val="24"/>
          <w:szCs w:val="24"/>
        </w:rPr>
        <w:t>6.</w:t>
      </w:r>
      <w:r w:rsidRPr="00950F15">
        <w:rPr>
          <w:rFonts w:ascii="Times New Roman" w:hAnsi="Times New Roman" w:cs="Times New Roman"/>
          <w:bCs/>
          <w:sz w:val="24"/>
          <w:szCs w:val="24"/>
        </w:rPr>
        <w:tab/>
        <w:t>Współpracownicy pracujący w oparciu o stałe umowy cywilnoprawne (rok i dłużej) mogą mieć dostęp do danych osobowych pod warunkiem uprzedniego zawarcia umowy powierzenia przetwarzania tychże danych.</w:t>
      </w:r>
    </w:p>
    <w:p w14:paraId="52619F93" w14:textId="77777777" w:rsidR="00950F15" w:rsidRDefault="00950F15" w:rsidP="00B86A21">
      <w:pPr>
        <w:tabs>
          <w:tab w:val="left" w:pos="284"/>
        </w:tabs>
        <w:spacing w:after="0" w:line="276" w:lineRule="auto"/>
        <w:jc w:val="both"/>
        <w:rPr>
          <w:rFonts w:ascii="Times New Roman" w:hAnsi="Times New Roman" w:cs="Times New Roman"/>
          <w:bCs/>
          <w:sz w:val="24"/>
          <w:szCs w:val="24"/>
        </w:rPr>
      </w:pPr>
      <w:r w:rsidRPr="00950F15">
        <w:rPr>
          <w:rFonts w:ascii="Times New Roman" w:hAnsi="Times New Roman" w:cs="Times New Roman"/>
          <w:bCs/>
          <w:sz w:val="24"/>
          <w:szCs w:val="24"/>
        </w:rPr>
        <w:t>7.</w:t>
      </w:r>
      <w:r w:rsidRPr="00950F15">
        <w:rPr>
          <w:rFonts w:ascii="Times New Roman" w:hAnsi="Times New Roman" w:cs="Times New Roman"/>
          <w:bCs/>
          <w:sz w:val="24"/>
          <w:szCs w:val="24"/>
        </w:rPr>
        <w:tab/>
        <w:t>O każdorazowym przekazaniu danych osobowych służbom do tego uprawnionym Dyrektor/wyznaczona osoba informuje Inspektora Ochrony Danych (IOD) Biblioteki oraz przekazuje mu kopię wysłanych załącznikó</w:t>
      </w:r>
      <w:r>
        <w:rPr>
          <w:rFonts w:ascii="Times New Roman" w:hAnsi="Times New Roman" w:cs="Times New Roman"/>
          <w:bCs/>
          <w:sz w:val="24"/>
          <w:szCs w:val="24"/>
        </w:rPr>
        <w:t>w.</w:t>
      </w:r>
    </w:p>
    <w:p w14:paraId="4D4495E0" w14:textId="0633BEEB" w:rsidR="00950F15" w:rsidRPr="00D562BC" w:rsidRDefault="00950F15" w:rsidP="00D562BC">
      <w:pPr>
        <w:tabs>
          <w:tab w:val="left" w:pos="284"/>
        </w:tabs>
        <w:spacing w:after="0" w:line="240" w:lineRule="auto"/>
        <w:jc w:val="center"/>
        <w:rPr>
          <w:rFonts w:ascii="Times New Roman" w:hAnsi="Times New Roman" w:cs="Times New Roman"/>
          <w:b/>
          <w:bCs/>
          <w:sz w:val="24"/>
          <w:szCs w:val="24"/>
        </w:rPr>
      </w:pPr>
      <w:r w:rsidRPr="00D562BC">
        <w:rPr>
          <w:rFonts w:ascii="Times New Roman" w:hAnsi="Times New Roman" w:cs="Times New Roman"/>
          <w:b/>
          <w:bCs/>
          <w:sz w:val="24"/>
          <w:szCs w:val="24"/>
        </w:rPr>
        <w:t>§ 13.</w:t>
      </w:r>
    </w:p>
    <w:p w14:paraId="5B368758" w14:textId="77777777" w:rsidR="00950F15" w:rsidRPr="00950F15" w:rsidRDefault="00950F15" w:rsidP="00D562BC">
      <w:pPr>
        <w:tabs>
          <w:tab w:val="left" w:pos="284"/>
        </w:tabs>
        <w:spacing w:after="0" w:line="240" w:lineRule="auto"/>
        <w:jc w:val="both"/>
        <w:rPr>
          <w:rFonts w:ascii="Times New Roman" w:hAnsi="Times New Roman" w:cs="Times New Roman"/>
          <w:bCs/>
          <w:sz w:val="24"/>
          <w:szCs w:val="24"/>
        </w:rPr>
      </w:pPr>
      <w:r w:rsidRPr="00950F15">
        <w:rPr>
          <w:rFonts w:ascii="Times New Roman" w:hAnsi="Times New Roman" w:cs="Times New Roman"/>
          <w:bCs/>
          <w:sz w:val="24"/>
          <w:szCs w:val="24"/>
        </w:rPr>
        <w:t>Pracownik lub współpracownik Biblioteki może wykorzystać informacje o dziecku w celach szkoleniowych lub edukacyjnych wyłącznie z zachowaniem anonimowości dziecka oraz w sposób uniemożliwiający identyfikację dziecka.</w:t>
      </w:r>
    </w:p>
    <w:p w14:paraId="55F3140F" w14:textId="77777777" w:rsidR="00950F15" w:rsidRPr="00950F15" w:rsidRDefault="00950F15" w:rsidP="00950F15">
      <w:pPr>
        <w:tabs>
          <w:tab w:val="left" w:pos="284"/>
        </w:tabs>
        <w:spacing w:line="276" w:lineRule="auto"/>
        <w:jc w:val="both"/>
        <w:rPr>
          <w:rFonts w:ascii="Times New Roman" w:hAnsi="Times New Roman" w:cs="Times New Roman"/>
          <w:bCs/>
          <w:sz w:val="24"/>
          <w:szCs w:val="24"/>
        </w:rPr>
      </w:pPr>
    </w:p>
    <w:p w14:paraId="69555C2A" w14:textId="77777777" w:rsidR="00950F15" w:rsidRPr="00D562BC" w:rsidRDefault="00950F15" w:rsidP="00D562BC">
      <w:pPr>
        <w:tabs>
          <w:tab w:val="left" w:pos="284"/>
        </w:tabs>
        <w:spacing w:after="0" w:line="240" w:lineRule="auto"/>
        <w:jc w:val="center"/>
        <w:rPr>
          <w:rFonts w:ascii="Times New Roman" w:hAnsi="Times New Roman" w:cs="Times New Roman"/>
          <w:b/>
          <w:bCs/>
          <w:sz w:val="24"/>
          <w:szCs w:val="24"/>
        </w:rPr>
      </w:pPr>
      <w:r w:rsidRPr="00D562BC">
        <w:rPr>
          <w:rFonts w:ascii="Times New Roman" w:hAnsi="Times New Roman" w:cs="Times New Roman"/>
          <w:b/>
          <w:bCs/>
          <w:sz w:val="24"/>
          <w:szCs w:val="24"/>
        </w:rPr>
        <w:t>§ 14.</w:t>
      </w:r>
    </w:p>
    <w:p w14:paraId="0ABD9380" w14:textId="77777777" w:rsidR="00950F15" w:rsidRPr="00950F15" w:rsidRDefault="00950F15" w:rsidP="00B86A21">
      <w:pPr>
        <w:tabs>
          <w:tab w:val="left" w:pos="284"/>
        </w:tabs>
        <w:spacing w:after="0" w:line="276" w:lineRule="auto"/>
        <w:jc w:val="both"/>
        <w:rPr>
          <w:rFonts w:ascii="Times New Roman" w:hAnsi="Times New Roman" w:cs="Times New Roman"/>
          <w:bCs/>
          <w:sz w:val="24"/>
          <w:szCs w:val="24"/>
        </w:rPr>
      </w:pPr>
      <w:r w:rsidRPr="00950F15">
        <w:rPr>
          <w:rFonts w:ascii="Times New Roman" w:hAnsi="Times New Roman" w:cs="Times New Roman"/>
          <w:bCs/>
          <w:sz w:val="24"/>
          <w:szCs w:val="24"/>
        </w:rPr>
        <w:t>1.</w:t>
      </w:r>
      <w:r w:rsidRPr="00950F15">
        <w:rPr>
          <w:rFonts w:ascii="Times New Roman" w:hAnsi="Times New Roman" w:cs="Times New Roman"/>
          <w:bCs/>
          <w:sz w:val="24"/>
          <w:szCs w:val="24"/>
        </w:rPr>
        <w:tab/>
        <w:t>Pracownik lub współpracownik Biblioteki nie udostępnia przedstawicielom mediów informacji o dziecku ani jego opiekunie.</w:t>
      </w:r>
    </w:p>
    <w:p w14:paraId="25D0399E" w14:textId="77777777" w:rsidR="00950F15" w:rsidRPr="00950F15" w:rsidRDefault="00950F15" w:rsidP="00B86A21">
      <w:pPr>
        <w:tabs>
          <w:tab w:val="left" w:pos="284"/>
        </w:tabs>
        <w:spacing w:after="0" w:line="276" w:lineRule="auto"/>
        <w:jc w:val="both"/>
        <w:rPr>
          <w:rFonts w:ascii="Times New Roman" w:hAnsi="Times New Roman" w:cs="Times New Roman"/>
          <w:bCs/>
          <w:sz w:val="24"/>
          <w:szCs w:val="24"/>
        </w:rPr>
      </w:pPr>
      <w:r w:rsidRPr="00950F15">
        <w:rPr>
          <w:rFonts w:ascii="Times New Roman" w:hAnsi="Times New Roman" w:cs="Times New Roman"/>
          <w:bCs/>
          <w:sz w:val="24"/>
          <w:szCs w:val="24"/>
        </w:rPr>
        <w:lastRenderedPageBreak/>
        <w:t>2.</w:t>
      </w:r>
      <w:r w:rsidRPr="00950F15">
        <w:rPr>
          <w:rFonts w:ascii="Times New Roman" w:hAnsi="Times New Roman" w:cs="Times New Roman"/>
          <w:bCs/>
          <w:sz w:val="24"/>
          <w:szCs w:val="24"/>
        </w:rPr>
        <w:tab/>
        <w:t>Pracownik lub współpracownik Biblioteki nie kontaktuje przedstawicieli mediów z dziećmi.</w:t>
      </w:r>
    </w:p>
    <w:p w14:paraId="12779CA1" w14:textId="2161A94A" w:rsidR="00950F15" w:rsidRDefault="00950F15" w:rsidP="00B86A21">
      <w:pPr>
        <w:tabs>
          <w:tab w:val="left" w:pos="284"/>
        </w:tabs>
        <w:spacing w:after="0" w:line="276" w:lineRule="auto"/>
        <w:jc w:val="both"/>
        <w:rPr>
          <w:rFonts w:ascii="Times New Roman" w:hAnsi="Times New Roman" w:cs="Times New Roman"/>
          <w:bCs/>
          <w:sz w:val="24"/>
          <w:szCs w:val="24"/>
        </w:rPr>
      </w:pPr>
      <w:r w:rsidRPr="00950F15">
        <w:rPr>
          <w:rFonts w:ascii="Times New Roman" w:hAnsi="Times New Roman" w:cs="Times New Roman"/>
          <w:bCs/>
          <w:sz w:val="24"/>
          <w:szCs w:val="24"/>
        </w:rPr>
        <w:t>3.</w:t>
      </w:r>
      <w:r w:rsidRPr="00950F15">
        <w:rPr>
          <w:rFonts w:ascii="Times New Roman" w:hAnsi="Times New Roman" w:cs="Times New Roman"/>
          <w:bCs/>
          <w:sz w:val="24"/>
          <w:szCs w:val="24"/>
        </w:rPr>
        <w:tab/>
        <w:t>Pracownik lub współpracownik Biblioteki nie wypowiada się w kontakcie z przedstawicielami mediów o sprawie dziecka lub jego opiekuna. Zakaz ten dotyczy także sytuacji, gdy pracownik/współpracownik jest przeświadczony, że jego wypowiedź nie jest w żaden sposób utrwalana</w:t>
      </w:r>
      <w:r>
        <w:rPr>
          <w:rFonts w:ascii="Times New Roman" w:hAnsi="Times New Roman" w:cs="Times New Roman"/>
          <w:bCs/>
          <w:sz w:val="24"/>
          <w:szCs w:val="24"/>
        </w:rPr>
        <w:t>.</w:t>
      </w:r>
    </w:p>
    <w:p w14:paraId="1BD6B0D1" w14:textId="77777777" w:rsidR="003412EE" w:rsidRDefault="003412EE" w:rsidP="00B86A21">
      <w:pPr>
        <w:tabs>
          <w:tab w:val="left" w:pos="284"/>
        </w:tabs>
        <w:spacing w:after="0" w:line="276" w:lineRule="auto"/>
        <w:jc w:val="both"/>
        <w:rPr>
          <w:rFonts w:ascii="Times New Roman" w:hAnsi="Times New Roman" w:cs="Times New Roman"/>
          <w:b/>
          <w:bCs/>
          <w:sz w:val="24"/>
          <w:szCs w:val="24"/>
        </w:rPr>
      </w:pPr>
    </w:p>
    <w:p w14:paraId="048E315A" w14:textId="48A8D9C4" w:rsidR="00950F15" w:rsidRPr="00950F15" w:rsidRDefault="00950F15" w:rsidP="00950F15">
      <w:pPr>
        <w:spacing w:after="0" w:line="276" w:lineRule="auto"/>
        <w:jc w:val="center"/>
        <w:rPr>
          <w:rFonts w:ascii="Times New Roman" w:hAnsi="Times New Roman" w:cs="Times New Roman"/>
          <w:b/>
          <w:bCs/>
          <w:sz w:val="24"/>
          <w:szCs w:val="24"/>
        </w:rPr>
      </w:pPr>
      <w:r w:rsidRPr="00950F15">
        <w:rPr>
          <w:rFonts w:ascii="Times New Roman" w:hAnsi="Times New Roman" w:cs="Times New Roman"/>
          <w:b/>
          <w:bCs/>
          <w:sz w:val="24"/>
          <w:szCs w:val="24"/>
        </w:rPr>
        <w:t>Rozdział VI</w:t>
      </w:r>
      <w:r w:rsidR="00167106">
        <w:rPr>
          <w:rFonts w:ascii="Times New Roman" w:hAnsi="Times New Roman" w:cs="Times New Roman"/>
          <w:b/>
          <w:bCs/>
          <w:sz w:val="24"/>
          <w:szCs w:val="24"/>
        </w:rPr>
        <w:t>I</w:t>
      </w:r>
    </w:p>
    <w:p w14:paraId="5E080902" w14:textId="77777777" w:rsidR="00950F15" w:rsidRPr="00950F15" w:rsidRDefault="00950F15" w:rsidP="00950F15">
      <w:pPr>
        <w:spacing w:after="0" w:line="276" w:lineRule="auto"/>
        <w:jc w:val="center"/>
        <w:rPr>
          <w:rFonts w:ascii="Times New Roman" w:hAnsi="Times New Roman" w:cs="Times New Roman"/>
          <w:b/>
          <w:bCs/>
          <w:sz w:val="24"/>
          <w:szCs w:val="24"/>
        </w:rPr>
      </w:pPr>
      <w:r w:rsidRPr="00950F15">
        <w:rPr>
          <w:rFonts w:ascii="Times New Roman" w:hAnsi="Times New Roman" w:cs="Times New Roman"/>
          <w:b/>
          <w:bCs/>
          <w:sz w:val="24"/>
          <w:szCs w:val="24"/>
        </w:rPr>
        <w:t>Zasady ochrony wizerunku dziecka</w:t>
      </w:r>
    </w:p>
    <w:p w14:paraId="754E7E38" w14:textId="77777777" w:rsidR="00950F15" w:rsidRPr="00950F15" w:rsidRDefault="00950F15" w:rsidP="00950F15">
      <w:pPr>
        <w:spacing w:after="0" w:line="276" w:lineRule="auto"/>
        <w:jc w:val="center"/>
        <w:rPr>
          <w:rFonts w:ascii="Times New Roman" w:hAnsi="Times New Roman" w:cs="Times New Roman"/>
          <w:b/>
          <w:bCs/>
          <w:sz w:val="24"/>
          <w:szCs w:val="24"/>
        </w:rPr>
      </w:pPr>
    </w:p>
    <w:p w14:paraId="5F4D2B25" w14:textId="28516483" w:rsidR="00950F15" w:rsidRPr="00D562BC" w:rsidRDefault="00950F15" w:rsidP="00950F15">
      <w:pPr>
        <w:spacing w:after="0" w:line="276" w:lineRule="auto"/>
        <w:jc w:val="center"/>
        <w:rPr>
          <w:rFonts w:ascii="Times New Roman" w:hAnsi="Times New Roman" w:cs="Times New Roman"/>
          <w:b/>
          <w:bCs/>
          <w:sz w:val="24"/>
          <w:szCs w:val="24"/>
        </w:rPr>
      </w:pPr>
      <w:r w:rsidRPr="00D562BC">
        <w:rPr>
          <w:rFonts w:ascii="Times New Roman" w:hAnsi="Times New Roman" w:cs="Times New Roman"/>
          <w:b/>
          <w:bCs/>
          <w:sz w:val="24"/>
          <w:szCs w:val="24"/>
        </w:rPr>
        <w:t>§ 15.</w:t>
      </w:r>
    </w:p>
    <w:p w14:paraId="2E7D0D93" w14:textId="77777777" w:rsidR="00950F15" w:rsidRPr="00950F15" w:rsidRDefault="00950F15" w:rsidP="00950F15">
      <w:pPr>
        <w:spacing w:after="0" w:line="276" w:lineRule="auto"/>
        <w:jc w:val="both"/>
        <w:rPr>
          <w:rFonts w:ascii="Times New Roman" w:hAnsi="Times New Roman" w:cs="Times New Roman"/>
          <w:bCs/>
          <w:sz w:val="24"/>
          <w:szCs w:val="24"/>
        </w:rPr>
      </w:pPr>
      <w:r w:rsidRPr="00950F15">
        <w:rPr>
          <w:rFonts w:ascii="Times New Roman" w:hAnsi="Times New Roman" w:cs="Times New Roman"/>
          <w:bCs/>
          <w:sz w:val="24"/>
          <w:szCs w:val="24"/>
        </w:rPr>
        <w:t>Biblioteka, uznając prawo dzieci do prywatności i ochrony ich dóbr osobistych, zapewnia ochronę wizerunku każdego dziecka.</w:t>
      </w:r>
    </w:p>
    <w:p w14:paraId="0E7E7FCC" w14:textId="77777777" w:rsidR="00950F15" w:rsidRPr="00950F15" w:rsidRDefault="00950F15" w:rsidP="00950F15">
      <w:pPr>
        <w:spacing w:after="0" w:line="276" w:lineRule="auto"/>
        <w:jc w:val="both"/>
        <w:rPr>
          <w:rFonts w:ascii="Times New Roman" w:hAnsi="Times New Roman" w:cs="Times New Roman"/>
          <w:bCs/>
          <w:sz w:val="24"/>
          <w:szCs w:val="24"/>
        </w:rPr>
      </w:pPr>
    </w:p>
    <w:p w14:paraId="25F95BD9" w14:textId="1D9D9D8C" w:rsidR="00950F15" w:rsidRPr="00D562BC" w:rsidRDefault="00950F15" w:rsidP="00950F15">
      <w:pPr>
        <w:spacing w:after="0" w:line="276" w:lineRule="auto"/>
        <w:jc w:val="center"/>
        <w:rPr>
          <w:rFonts w:ascii="Times New Roman" w:hAnsi="Times New Roman" w:cs="Times New Roman"/>
          <w:b/>
          <w:bCs/>
          <w:sz w:val="24"/>
          <w:szCs w:val="24"/>
        </w:rPr>
      </w:pPr>
      <w:r w:rsidRPr="00D562BC">
        <w:rPr>
          <w:rFonts w:ascii="Times New Roman" w:hAnsi="Times New Roman" w:cs="Times New Roman"/>
          <w:b/>
          <w:bCs/>
          <w:sz w:val="24"/>
          <w:szCs w:val="24"/>
        </w:rPr>
        <w:t>§ 16.</w:t>
      </w:r>
    </w:p>
    <w:p w14:paraId="22924DB5" w14:textId="4C79889A" w:rsidR="00D562BC" w:rsidRPr="003412EE" w:rsidRDefault="00950F15" w:rsidP="003412EE">
      <w:pPr>
        <w:pStyle w:val="Akapitzlist"/>
        <w:numPr>
          <w:ilvl w:val="0"/>
          <w:numId w:val="34"/>
        </w:numPr>
        <w:spacing w:after="0"/>
        <w:ind w:left="417"/>
        <w:rPr>
          <w:rFonts w:ascii="Times New Roman" w:hAnsi="Times New Roman" w:cs="Times New Roman"/>
          <w:sz w:val="24"/>
          <w:szCs w:val="24"/>
        </w:rPr>
      </w:pPr>
      <w:r w:rsidRPr="003412EE">
        <w:rPr>
          <w:rFonts w:ascii="Times New Roman" w:hAnsi="Times New Roman" w:cs="Times New Roman"/>
          <w:sz w:val="24"/>
          <w:szCs w:val="24"/>
        </w:rPr>
        <w:t xml:space="preserve">Pracownikowi lub współpracownikowi Biblioteki nie wolno umożliwiać przedstawicielom mediów utrwalania wizerunku dziecka (filmowanie, fotografowanie, nagrywanie głosu dziecka) przebywającego na terenie biblioteki bez </w:t>
      </w:r>
      <w:proofErr w:type="spellStart"/>
      <w:r w:rsidRPr="003412EE">
        <w:rPr>
          <w:rFonts w:ascii="Times New Roman" w:hAnsi="Times New Roman" w:cs="Times New Roman"/>
          <w:sz w:val="24"/>
          <w:szCs w:val="24"/>
        </w:rPr>
        <w:t>pisemnej</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zgody</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rodzica</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lub</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opiekuna</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prawnego</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dziecka</w:t>
      </w:r>
      <w:proofErr w:type="spellEnd"/>
      <w:r w:rsidRPr="003412EE">
        <w:rPr>
          <w:rFonts w:ascii="Times New Roman" w:hAnsi="Times New Roman" w:cs="Times New Roman"/>
          <w:sz w:val="24"/>
          <w:szCs w:val="24"/>
        </w:rPr>
        <w:t>.</w:t>
      </w:r>
    </w:p>
    <w:p w14:paraId="19898F4B" w14:textId="77777777" w:rsidR="00D562BC" w:rsidRPr="003412EE" w:rsidRDefault="00950F15" w:rsidP="003412EE">
      <w:pPr>
        <w:pStyle w:val="Akapitzlist"/>
        <w:numPr>
          <w:ilvl w:val="0"/>
          <w:numId w:val="34"/>
        </w:numPr>
        <w:spacing w:after="0"/>
        <w:ind w:left="417"/>
        <w:rPr>
          <w:rFonts w:ascii="Times New Roman" w:hAnsi="Times New Roman" w:cs="Times New Roman"/>
          <w:sz w:val="24"/>
          <w:szCs w:val="24"/>
        </w:rPr>
      </w:pPr>
      <w:proofErr w:type="spellStart"/>
      <w:r w:rsidRPr="003412EE">
        <w:rPr>
          <w:rFonts w:ascii="Times New Roman" w:hAnsi="Times New Roman" w:cs="Times New Roman"/>
          <w:sz w:val="24"/>
          <w:szCs w:val="24"/>
        </w:rPr>
        <w:t>Pracownik</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lub</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współpracownik</w:t>
      </w:r>
      <w:proofErr w:type="spellEnd"/>
      <w:r w:rsidRPr="003412EE">
        <w:rPr>
          <w:rFonts w:ascii="Times New Roman" w:hAnsi="Times New Roman" w:cs="Times New Roman"/>
          <w:sz w:val="24"/>
          <w:szCs w:val="24"/>
        </w:rPr>
        <w:t xml:space="preserve"> </w:t>
      </w:r>
      <w:proofErr w:type="spellStart"/>
      <w:r w:rsidRPr="003412EE">
        <w:rPr>
          <w:rFonts w:ascii="Times New Roman" w:hAnsi="Times New Roman" w:cs="Times New Roman"/>
          <w:sz w:val="24"/>
          <w:szCs w:val="24"/>
        </w:rPr>
        <w:t>Biblioteki</w:t>
      </w:r>
      <w:proofErr w:type="spellEnd"/>
      <w:r w:rsidRPr="003412EE">
        <w:rPr>
          <w:rFonts w:ascii="Times New Roman" w:hAnsi="Times New Roman" w:cs="Times New Roman"/>
          <w:sz w:val="24"/>
          <w:szCs w:val="24"/>
        </w:rPr>
        <w:t xml:space="preserve"> nie może upubliczniać wizerunku dziecka w jakiejkolwiek formie (fotografia, nagranie wideo) bez pisemnej zgody rodzica lub opiekuna prawnego dziecka.</w:t>
      </w:r>
      <w:r w:rsidR="00D562BC" w:rsidRPr="003412EE">
        <w:rPr>
          <w:rFonts w:ascii="Times New Roman" w:hAnsi="Times New Roman" w:cs="Times New Roman"/>
          <w:sz w:val="24"/>
          <w:szCs w:val="24"/>
        </w:rPr>
        <w:t xml:space="preserve"> </w:t>
      </w:r>
    </w:p>
    <w:p w14:paraId="2839889A" w14:textId="77777777" w:rsidR="00D562BC" w:rsidRPr="003412EE" w:rsidRDefault="00D562BC" w:rsidP="003412EE">
      <w:pPr>
        <w:pStyle w:val="Akapitzlist"/>
        <w:numPr>
          <w:ilvl w:val="0"/>
          <w:numId w:val="34"/>
        </w:numPr>
        <w:spacing w:after="0"/>
        <w:ind w:left="417"/>
        <w:rPr>
          <w:rFonts w:ascii="Times New Roman" w:hAnsi="Times New Roman" w:cs="Times New Roman"/>
          <w:sz w:val="24"/>
          <w:szCs w:val="24"/>
        </w:rPr>
      </w:pPr>
      <w:r w:rsidRPr="003412EE">
        <w:rPr>
          <w:rFonts w:ascii="Times New Roman" w:hAnsi="Times New Roman" w:cs="Times New Roman"/>
          <w:sz w:val="24"/>
          <w:szCs w:val="24"/>
        </w:rPr>
        <w:t>P</w:t>
      </w:r>
      <w:r w:rsidR="00950F15" w:rsidRPr="003412EE">
        <w:rPr>
          <w:rFonts w:ascii="Times New Roman" w:hAnsi="Times New Roman" w:cs="Times New Roman"/>
          <w:sz w:val="24"/>
          <w:szCs w:val="24"/>
        </w:rPr>
        <w:t xml:space="preserve">isemna zgoda rodzica/opiekuna prawnego dziecka powinna zawierać wskazanie, gdzie będzie wykorzystywany wizerunek dziecka (np. celem publikacji w serwisach </w:t>
      </w:r>
      <w:proofErr w:type="spellStart"/>
      <w:r w:rsidR="00950F15" w:rsidRPr="003412EE">
        <w:rPr>
          <w:rFonts w:ascii="Times New Roman" w:hAnsi="Times New Roman" w:cs="Times New Roman"/>
          <w:sz w:val="24"/>
          <w:szCs w:val="24"/>
        </w:rPr>
        <w:t>społecznościowych</w:t>
      </w:r>
      <w:proofErr w:type="spellEnd"/>
      <w:r w:rsidR="00950F15" w:rsidRPr="003412EE">
        <w:rPr>
          <w:rFonts w:ascii="Times New Roman" w:hAnsi="Times New Roman" w:cs="Times New Roman"/>
          <w:sz w:val="24"/>
          <w:szCs w:val="24"/>
        </w:rPr>
        <w:t>).</w:t>
      </w:r>
    </w:p>
    <w:p w14:paraId="00F8066F" w14:textId="423A3AF6" w:rsidR="00950F15" w:rsidRPr="003412EE" w:rsidRDefault="00950F15" w:rsidP="003412EE">
      <w:pPr>
        <w:pStyle w:val="Akapitzlist"/>
        <w:numPr>
          <w:ilvl w:val="0"/>
          <w:numId w:val="34"/>
        </w:numPr>
        <w:spacing w:after="0"/>
        <w:ind w:left="417"/>
        <w:rPr>
          <w:rFonts w:ascii="Times New Roman" w:hAnsi="Times New Roman" w:cs="Times New Roman"/>
          <w:sz w:val="24"/>
          <w:szCs w:val="24"/>
        </w:rPr>
      </w:pPr>
      <w:r w:rsidRPr="003412EE">
        <w:rPr>
          <w:rFonts w:ascii="Times New Roman" w:hAnsi="Times New Roman" w:cs="Times New Roman"/>
          <w:sz w:val="24"/>
          <w:szCs w:val="24"/>
        </w:rPr>
        <w:t>Jeżeli wizerunek dziecka stanowi jedynie szczegół całości, takiej jak: zgromadzenie, krajobraz, publiczna impreza, zgoda rodzica lub opiekuna prawnego na utrwalanie i upublicznienie wizerunku dziecka nie jest wymagana.</w:t>
      </w:r>
    </w:p>
    <w:p w14:paraId="709FFFA3" w14:textId="77777777" w:rsidR="00EA73C2" w:rsidRPr="00950F15" w:rsidRDefault="00EA73C2" w:rsidP="007F2E8E">
      <w:pPr>
        <w:spacing w:after="0" w:line="276" w:lineRule="auto"/>
        <w:jc w:val="both"/>
        <w:rPr>
          <w:rFonts w:ascii="Times New Roman" w:hAnsi="Times New Roman" w:cs="Times New Roman"/>
          <w:sz w:val="24"/>
          <w:szCs w:val="24"/>
        </w:rPr>
      </w:pPr>
    </w:p>
    <w:p w14:paraId="2FB1C74A" w14:textId="16AD6869" w:rsidR="00015C1A" w:rsidRPr="001E1672" w:rsidRDefault="00EA73C2" w:rsidP="008E25D2">
      <w:pPr>
        <w:spacing w:line="276" w:lineRule="auto"/>
        <w:jc w:val="center"/>
        <w:rPr>
          <w:rFonts w:ascii="Times New Roman" w:hAnsi="Times New Roman" w:cs="Times New Roman"/>
          <w:b/>
          <w:bCs/>
          <w:sz w:val="24"/>
          <w:szCs w:val="24"/>
        </w:rPr>
      </w:pPr>
      <w:r w:rsidRPr="001E1672">
        <w:rPr>
          <w:rFonts w:ascii="Times New Roman" w:hAnsi="Times New Roman" w:cs="Times New Roman"/>
          <w:b/>
          <w:bCs/>
          <w:sz w:val="24"/>
          <w:szCs w:val="24"/>
        </w:rPr>
        <w:t>Rozdział V</w:t>
      </w:r>
      <w:r w:rsidR="00D562BC">
        <w:rPr>
          <w:rFonts w:ascii="Times New Roman" w:hAnsi="Times New Roman" w:cs="Times New Roman"/>
          <w:b/>
          <w:bCs/>
          <w:sz w:val="24"/>
          <w:szCs w:val="24"/>
        </w:rPr>
        <w:t>II</w:t>
      </w:r>
      <w:r w:rsidR="00A12296">
        <w:rPr>
          <w:rFonts w:ascii="Times New Roman" w:hAnsi="Times New Roman" w:cs="Times New Roman"/>
          <w:b/>
          <w:bCs/>
          <w:sz w:val="24"/>
          <w:szCs w:val="24"/>
        </w:rPr>
        <w:t>I</w:t>
      </w:r>
    </w:p>
    <w:p w14:paraId="5B01E4FD" w14:textId="2E1C3A68" w:rsidR="00015C1A" w:rsidRPr="001E1672" w:rsidRDefault="00015C1A" w:rsidP="008E25D2">
      <w:pPr>
        <w:spacing w:line="276" w:lineRule="auto"/>
        <w:jc w:val="center"/>
        <w:rPr>
          <w:rFonts w:ascii="Times New Roman" w:hAnsi="Times New Roman" w:cs="Times New Roman"/>
          <w:b/>
          <w:bCs/>
          <w:sz w:val="24"/>
          <w:szCs w:val="24"/>
        </w:rPr>
      </w:pPr>
      <w:r w:rsidRPr="001E1672">
        <w:rPr>
          <w:rFonts w:ascii="Times New Roman" w:hAnsi="Times New Roman" w:cs="Times New Roman"/>
          <w:b/>
          <w:bCs/>
          <w:sz w:val="24"/>
          <w:szCs w:val="24"/>
        </w:rPr>
        <w:t>Monitoring stosowania polityki</w:t>
      </w:r>
    </w:p>
    <w:p w14:paraId="0BF983A6" w14:textId="7274A563" w:rsidR="009D0229" w:rsidRPr="001E1672" w:rsidRDefault="009D0229" w:rsidP="008E25D2">
      <w:pPr>
        <w:spacing w:line="276" w:lineRule="auto"/>
        <w:jc w:val="center"/>
        <w:rPr>
          <w:rFonts w:ascii="Times New Roman" w:hAnsi="Times New Roman" w:cs="Times New Roman"/>
          <w:b/>
          <w:bCs/>
          <w:sz w:val="24"/>
          <w:szCs w:val="24"/>
        </w:rPr>
      </w:pPr>
      <w:r w:rsidRPr="001E1672">
        <w:rPr>
          <w:rFonts w:ascii="Times New Roman" w:hAnsi="Times New Roman" w:cs="Times New Roman"/>
          <w:b/>
          <w:bCs/>
          <w:sz w:val="24"/>
          <w:szCs w:val="24"/>
        </w:rPr>
        <w:t>§ 1</w:t>
      </w:r>
      <w:r w:rsidR="00D562BC">
        <w:rPr>
          <w:rFonts w:ascii="Times New Roman" w:hAnsi="Times New Roman" w:cs="Times New Roman"/>
          <w:b/>
          <w:bCs/>
          <w:sz w:val="24"/>
          <w:szCs w:val="24"/>
        </w:rPr>
        <w:t>7</w:t>
      </w:r>
      <w:r w:rsidRPr="001E1672">
        <w:rPr>
          <w:rFonts w:ascii="Times New Roman" w:hAnsi="Times New Roman" w:cs="Times New Roman"/>
          <w:b/>
          <w:bCs/>
          <w:sz w:val="24"/>
          <w:szCs w:val="24"/>
        </w:rPr>
        <w:t>.</w:t>
      </w:r>
    </w:p>
    <w:p w14:paraId="23475C8E" w14:textId="1E581347" w:rsidR="00187D01" w:rsidRPr="001E1672" w:rsidRDefault="004A5494" w:rsidP="00D562BC">
      <w:pPr>
        <w:numPr>
          <w:ilvl w:val="0"/>
          <w:numId w:val="7"/>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Dyrektor</w:t>
      </w:r>
      <w:r w:rsidR="009E1116" w:rsidRPr="001E1672">
        <w:rPr>
          <w:rFonts w:ascii="Times New Roman" w:eastAsia="Times New Roman" w:hAnsi="Times New Roman" w:cs="Times New Roman"/>
          <w:sz w:val="24"/>
          <w:szCs w:val="24"/>
          <w:lang w:eastAsia="pl-PL"/>
        </w:rPr>
        <w:t xml:space="preserve"> </w:t>
      </w:r>
      <w:r w:rsidR="00A66971">
        <w:rPr>
          <w:rFonts w:ascii="Times New Roman" w:eastAsia="Times New Roman" w:hAnsi="Times New Roman" w:cs="Times New Roman"/>
          <w:sz w:val="24"/>
          <w:szCs w:val="24"/>
          <w:lang w:eastAsia="pl-PL"/>
        </w:rPr>
        <w:t>B</w:t>
      </w:r>
      <w:r w:rsidR="009E1116" w:rsidRPr="001E1672">
        <w:rPr>
          <w:rFonts w:ascii="Times New Roman" w:eastAsia="Times New Roman" w:hAnsi="Times New Roman" w:cs="Times New Roman"/>
          <w:sz w:val="24"/>
          <w:szCs w:val="24"/>
          <w:lang w:eastAsia="pl-PL"/>
        </w:rPr>
        <w:t>iblioteki</w:t>
      </w:r>
      <w:r w:rsidR="00187D01" w:rsidRPr="001E1672">
        <w:rPr>
          <w:rFonts w:ascii="Times New Roman" w:eastAsia="Times New Roman" w:hAnsi="Times New Roman" w:cs="Times New Roman"/>
          <w:sz w:val="24"/>
          <w:szCs w:val="24"/>
          <w:lang w:eastAsia="pl-PL"/>
        </w:rPr>
        <w:t xml:space="preserve"> jest odpowiedzialn</w:t>
      </w:r>
      <w:r w:rsidR="00716EC4" w:rsidRPr="001E1672">
        <w:rPr>
          <w:rFonts w:ascii="Times New Roman" w:eastAsia="Times New Roman" w:hAnsi="Times New Roman" w:cs="Times New Roman"/>
          <w:sz w:val="24"/>
          <w:szCs w:val="24"/>
          <w:lang w:eastAsia="pl-PL"/>
        </w:rPr>
        <w:t>y</w:t>
      </w:r>
      <w:r w:rsidR="00187D01" w:rsidRPr="001E1672">
        <w:rPr>
          <w:rFonts w:ascii="Times New Roman" w:eastAsia="Times New Roman" w:hAnsi="Times New Roman" w:cs="Times New Roman"/>
          <w:sz w:val="24"/>
          <w:szCs w:val="24"/>
          <w:lang w:eastAsia="pl-PL"/>
        </w:rPr>
        <w:t xml:space="preserve"> za monitorowanie realizacji </w:t>
      </w:r>
      <w:r w:rsidR="00187D01" w:rsidRPr="00A12296">
        <w:rPr>
          <w:rFonts w:ascii="Times New Roman" w:eastAsia="Times New Roman" w:hAnsi="Times New Roman" w:cs="Times New Roman"/>
          <w:iCs/>
          <w:sz w:val="24"/>
          <w:szCs w:val="24"/>
          <w:lang w:eastAsia="pl-PL"/>
        </w:rPr>
        <w:t>Polityki</w:t>
      </w:r>
      <w:r w:rsidR="00187D01" w:rsidRPr="00A12296">
        <w:rPr>
          <w:rFonts w:ascii="Times New Roman" w:eastAsia="Times New Roman" w:hAnsi="Times New Roman" w:cs="Times New Roman"/>
          <w:sz w:val="24"/>
          <w:szCs w:val="24"/>
          <w:lang w:eastAsia="pl-PL"/>
        </w:rPr>
        <w:t>,</w:t>
      </w:r>
      <w:r w:rsidR="00187D01" w:rsidRPr="001E1672">
        <w:rPr>
          <w:rFonts w:ascii="Times New Roman" w:eastAsia="Times New Roman" w:hAnsi="Times New Roman" w:cs="Times New Roman"/>
          <w:sz w:val="24"/>
          <w:szCs w:val="24"/>
          <w:lang w:eastAsia="pl-PL"/>
        </w:rPr>
        <w:t xml:space="preserve"> za reagowanie na sygnały naruszenia </w:t>
      </w:r>
      <w:r w:rsidR="00187D01" w:rsidRPr="00A12296">
        <w:rPr>
          <w:rFonts w:ascii="Times New Roman" w:eastAsia="Times New Roman" w:hAnsi="Times New Roman" w:cs="Times New Roman"/>
          <w:iCs/>
          <w:sz w:val="24"/>
          <w:szCs w:val="24"/>
          <w:lang w:eastAsia="pl-PL"/>
        </w:rPr>
        <w:t>Polityki</w:t>
      </w:r>
      <w:r w:rsidR="00187D01" w:rsidRPr="001E1672">
        <w:rPr>
          <w:rFonts w:ascii="Times New Roman" w:eastAsia="Times New Roman" w:hAnsi="Times New Roman" w:cs="Times New Roman"/>
          <w:i/>
          <w:iCs/>
          <w:sz w:val="24"/>
          <w:szCs w:val="24"/>
          <w:lang w:eastAsia="pl-PL"/>
        </w:rPr>
        <w:t xml:space="preserve"> </w:t>
      </w:r>
      <w:r w:rsidR="00187D01" w:rsidRPr="001E1672">
        <w:rPr>
          <w:rFonts w:ascii="Times New Roman" w:eastAsia="Times New Roman" w:hAnsi="Times New Roman" w:cs="Times New Roman"/>
          <w:sz w:val="24"/>
          <w:szCs w:val="24"/>
          <w:lang w:eastAsia="pl-PL"/>
        </w:rPr>
        <w:t xml:space="preserve">oraz za proponowanie zmian w </w:t>
      </w:r>
      <w:r w:rsidR="00187D01" w:rsidRPr="00A12296">
        <w:rPr>
          <w:rFonts w:ascii="Times New Roman" w:eastAsia="Times New Roman" w:hAnsi="Times New Roman" w:cs="Times New Roman"/>
          <w:iCs/>
          <w:sz w:val="24"/>
          <w:szCs w:val="24"/>
          <w:lang w:eastAsia="pl-PL"/>
        </w:rPr>
        <w:t>Polityce</w:t>
      </w:r>
      <w:r w:rsidR="00187D01" w:rsidRPr="001E1672">
        <w:rPr>
          <w:rFonts w:ascii="Times New Roman" w:eastAsia="Times New Roman" w:hAnsi="Times New Roman" w:cs="Times New Roman"/>
          <w:sz w:val="24"/>
          <w:szCs w:val="24"/>
          <w:lang w:eastAsia="pl-PL"/>
        </w:rPr>
        <w:t>.  </w:t>
      </w:r>
    </w:p>
    <w:p w14:paraId="03B67321" w14:textId="3848C7F0" w:rsidR="00187D01" w:rsidRPr="001E1672" w:rsidRDefault="00716EC4" w:rsidP="00D562BC">
      <w:pPr>
        <w:numPr>
          <w:ilvl w:val="0"/>
          <w:numId w:val="7"/>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Dyrektor</w:t>
      </w:r>
      <w:r w:rsidR="00187D01" w:rsidRPr="001E1672">
        <w:rPr>
          <w:rFonts w:ascii="Times New Roman" w:eastAsia="Times New Roman" w:hAnsi="Times New Roman" w:cs="Times New Roman"/>
          <w:sz w:val="24"/>
          <w:szCs w:val="24"/>
          <w:lang w:eastAsia="pl-PL"/>
        </w:rPr>
        <w:t xml:space="preserve"> przeprowadza</w:t>
      </w:r>
      <w:r w:rsidR="004A5494" w:rsidRPr="001E1672">
        <w:rPr>
          <w:rFonts w:ascii="Times New Roman" w:eastAsia="Times New Roman" w:hAnsi="Times New Roman" w:cs="Times New Roman"/>
          <w:sz w:val="24"/>
          <w:szCs w:val="24"/>
          <w:lang w:eastAsia="pl-PL"/>
        </w:rPr>
        <w:t xml:space="preserve"> </w:t>
      </w:r>
      <w:r w:rsidR="00187D01" w:rsidRPr="001E1672">
        <w:rPr>
          <w:rFonts w:ascii="Times New Roman" w:eastAsia="Times New Roman" w:hAnsi="Times New Roman" w:cs="Times New Roman"/>
          <w:sz w:val="24"/>
          <w:szCs w:val="24"/>
          <w:lang w:eastAsia="pl-PL"/>
        </w:rPr>
        <w:t xml:space="preserve"> wśród pracowników </w:t>
      </w:r>
      <w:r w:rsidR="00A66971">
        <w:rPr>
          <w:rFonts w:ascii="Times New Roman" w:eastAsia="Times New Roman" w:hAnsi="Times New Roman" w:cs="Times New Roman"/>
          <w:sz w:val="24"/>
          <w:szCs w:val="24"/>
          <w:lang w:eastAsia="pl-PL"/>
        </w:rPr>
        <w:t>B</w:t>
      </w:r>
      <w:r w:rsidR="004A5494" w:rsidRPr="001E1672">
        <w:rPr>
          <w:rFonts w:ascii="Times New Roman" w:eastAsia="Times New Roman" w:hAnsi="Times New Roman" w:cs="Times New Roman"/>
          <w:sz w:val="24"/>
          <w:szCs w:val="24"/>
          <w:lang w:eastAsia="pl-PL"/>
        </w:rPr>
        <w:t xml:space="preserve">iblioteki </w:t>
      </w:r>
      <w:r w:rsidR="00187D01" w:rsidRPr="001E1672">
        <w:rPr>
          <w:rFonts w:ascii="Times New Roman" w:eastAsia="Times New Roman" w:hAnsi="Times New Roman" w:cs="Times New Roman"/>
          <w:sz w:val="24"/>
          <w:szCs w:val="24"/>
          <w:lang w:eastAsia="pl-PL"/>
        </w:rPr>
        <w:t xml:space="preserve">ankietę monitorującą poziom realizacji </w:t>
      </w:r>
      <w:r w:rsidR="00187D01" w:rsidRPr="00A12296">
        <w:rPr>
          <w:rFonts w:ascii="Times New Roman" w:eastAsia="Times New Roman" w:hAnsi="Times New Roman" w:cs="Times New Roman"/>
          <w:iCs/>
          <w:sz w:val="24"/>
          <w:szCs w:val="24"/>
          <w:lang w:eastAsia="pl-PL"/>
        </w:rPr>
        <w:t>Polityki</w:t>
      </w:r>
      <w:r w:rsidR="004A5494" w:rsidRPr="00A12296">
        <w:rPr>
          <w:rFonts w:ascii="Times New Roman" w:eastAsia="Times New Roman" w:hAnsi="Times New Roman" w:cs="Times New Roman"/>
          <w:iCs/>
          <w:sz w:val="24"/>
          <w:szCs w:val="24"/>
          <w:lang w:eastAsia="pl-PL"/>
        </w:rPr>
        <w:t xml:space="preserve"> </w:t>
      </w:r>
      <w:r w:rsidR="00D562BC">
        <w:rPr>
          <w:rFonts w:ascii="Times New Roman" w:eastAsia="Times New Roman" w:hAnsi="Times New Roman" w:cs="Times New Roman"/>
          <w:iCs/>
          <w:sz w:val="24"/>
          <w:szCs w:val="24"/>
          <w:lang w:eastAsia="pl-PL"/>
        </w:rPr>
        <w:t>co najmniej raz na 2 lata</w:t>
      </w:r>
      <w:r w:rsidRPr="001E1672">
        <w:rPr>
          <w:rFonts w:ascii="Times New Roman" w:eastAsia="Times New Roman" w:hAnsi="Times New Roman" w:cs="Times New Roman"/>
          <w:sz w:val="24"/>
          <w:szCs w:val="24"/>
          <w:lang w:eastAsia="pl-PL"/>
        </w:rPr>
        <w:t xml:space="preserve"> </w:t>
      </w:r>
      <w:r w:rsidR="004A5494" w:rsidRPr="001E1672">
        <w:rPr>
          <w:rFonts w:ascii="Times New Roman" w:eastAsia="Times New Roman" w:hAnsi="Times New Roman" w:cs="Times New Roman"/>
          <w:sz w:val="24"/>
          <w:szCs w:val="24"/>
          <w:lang w:eastAsia="pl-PL"/>
        </w:rPr>
        <w:t>(</w:t>
      </w:r>
      <w:r w:rsidR="00187D01" w:rsidRPr="001E1672">
        <w:rPr>
          <w:rFonts w:ascii="Times New Roman" w:eastAsia="Times New Roman" w:hAnsi="Times New Roman" w:cs="Times New Roman"/>
          <w:sz w:val="24"/>
          <w:szCs w:val="24"/>
          <w:lang w:eastAsia="pl-PL"/>
        </w:rPr>
        <w:t xml:space="preserve">załącznik nr </w:t>
      </w:r>
      <w:r w:rsidR="007D1445" w:rsidRPr="001E1672">
        <w:rPr>
          <w:rFonts w:ascii="Times New Roman" w:eastAsia="Times New Roman" w:hAnsi="Times New Roman" w:cs="Times New Roman"/>
          <w:sz w:val="24"/>
          <w:szCs w:val="24"/>
          <w:lang w:eastAsia="pl-PL"/>
        </w:rPr>
        <w:t>7</w:t>
      </w:r>
      <w:r w:rsidR="004A5494" w:rsidRPr="001E1672">
        <w:rPr>
          <w:rFonts w:ascii="Times New Roman" w:eastAsia="Times New Roman" w:hAnsi="Times New Roman" w:cs="Times New Roman"/>
          <w:sz w:val="24"/>
          <w:szCs w:val="24"/>
          <w:lang w:eastAsia="pl-PL"/>
        </w:rPr>
        <w:t xml:space="preserve">). </w:t>
      </w:r>
      <w:r w:rsidR="00187D01" w:rsidRPr="001E1672">
        <w:rPr>
          <w:rFonts w:ascii="Times New Roman" w:eastAsia="Times New Roman" w:hAnsi="Times New Roman" w:cs="Times New Roman"/>
          <w:sz w:val="24"/>
          <w:szCs w:val="24"/>
          <w:lang w:eastAsia="pl-PL"/>
        </w:rPr>
        <w:t>  </w:t>
      </w:r>
    </w:p>
    <w:p w14:paraId="096B6DAB" w14:textId="77777777" w:rsidR="00187D01" w:rsidRPr="001E1672" w:rsidRDefault="00187D01" w:rsidP="00D562BC">
      <w:pPr>
        <w:numPr>
          <w:ilvl w:val="0"/>
          <w:numId w:val="7"/>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xml:space="preserve">W ankiecie pracownicy mogą proponować zmiany </w:t>
      </w:r>
      <w:r w:rsidRPr="00A12296">
        <w:rPr>
          <w:rFonts w:ascii="Times New Roman" w:eastAsia="Times New Roman" w:hAnsi="Times New Roman" w:cs="Times New Roman"/>
          <w:iCs/>
          <w:sz w:val="24"/>
          <w:szCs w:val="24"/>
          <w:lang w:eastAsia="pl-PL"/>
        </w:rPr>
        <w:t>Polityki</w:t>
      </w:r>
      <w:r w:rsidRPr="001E1672">
        <w:rPr>
          <w:rFonts w:ascii="Times New Roman" w:eastAsia="Times New Roman" w:hAnsi="Times New Roman" w:cs="Times New Roman"/>
          <w:i/>
          <w:iCs/>
          <w:sz w:val="24"/>
          <w:szCs w:val="24"/>
          <w:lang w:eastAsia="pl-PL"/>
        </w:rPr>
        <w:t xml:space="preserve"> </w:t>
      </w:r>
      <w:r w:rsidRPr="001E1672">
        <w:rPr>
          <w:rFonts w:ascii="Times New Roman" w:eastAsia="Times New Roman" w:hAnsi="Times New Roman" w:cs="Times New Roman"/>
          <w:sz w:val="24"/>
          <w:szCs w:val="24"/>
          <w:lang w:eastAsia="pl-PL"/>
        </w:rPr>
        <w:t xml:space="preserve">oraz wskazywać naruszenia </w:t>
      </w:r>
      <w:r w:rsidRPr="00A12296">
        <w:rPr>
          <w:rFonts w:ascii="Times New Roman" w:eastAsia="Times New Roman" w:hAnsi="Times New Roman" w:cs="Times New Roman"/>
          <w:iCs/>
          <w:sz w:val="24"/>
          <w:szCs w:val="24"/>
          <w:lang w:eastAsia="pl-PL"/>
        </w:rPr>
        <w:t>Polityki</w:t>
      </w:r>
      <w:r w:rsidRPr="001E1672">
        <w:rPr>
          <w:rFonts w:ascii="Times New Roman" w:eastAsia="Times New Roman" w:hAnsi="Times New Roman" w:cs="Times New Roman"/>
          <w:sz w:val="24"/>
          <w:szCs w:val="24"/>
          <w:lang w:eastAsia="pl-PL"/>
        </w:rPr>
        <w:t xml:space="preserve"> w organizacji. </w:t>
      </w:r>
    </w:p>
    <w:p w14:paraId="795AE0D4" w14:textId="1EEC2FE9" w:rsidR="00187D01" w:rsidRPr="001E1672" w:rsidRDefault="00716EC4" w:rsidP="00D562BC">
      <w:pPr>
        <w:numPr>
          <w:ilvl w:val="0"/>
          <w:numId w:val="7"/>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Dyrektor</w:t>
      </w:r>
      <w:r w:rsidR="00187D01" w:rsidRPr="001E1672">
        <w:rPr>
          <w:rFonts w:ascii="Times New Roman" w:eastAsia="Times New Roman" w:hAnsi="Times New Roman" w:cs="Times New Roman"/>
          <w:sz w:val="24"/>
          <w:szCs w:val="24"/>
          <w:lang w:eastAsia="pl-PL"/>
        </w:rPr>
        <w:t xml:space="preserve"> dokonuje opracowania wypełnionych przez pracowników ankiet. Sporządza na tej podstawie raport z monitoring</w:t>
      </w:r>
      <w:r w:rsidRPr="001E1672">
        <w:rPr>
          <w:rFonts w:ascii="Times New Roman" w:eastAsia="Times New Roman" w:hAnsi="Times New Roman" w:cs="Times New Roman"/>
          <w:sz w:val="24"/>
          <w:szCs w:val="24"/>
          <w:lang w:eastAsia="pl-PL"/>
        </w:rPr>
        <w:t>u.</w:t>
      </w:r>
    </w:p>
    <w:p w14:paraId="2E702F8F" w14:textId="41CEB85A" w:rsidR="00187D01" w:rsidRDefault="004A5494" w:rsidP="00D562BC">
      <w:pPr>
        <w:numPr>
          <w:ilvl w:val="0"/>
          <w:numId w:val="7"/>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Dyrektor</w:t>
      </w:r>
      <w:r w:rsidR="009E1116" w:rsidRPr="001E1672">
        <w:rPr>
          <w:rFonts w:ascii="Times New Roman" w:eastAsia="Times New Roman" w:hAnsi="Times New Roman" w:cs="Times New Roman"/>
          <w:sz w:val="24"/>
          <w:szCs w:val="24"/>
          <w:lang w:eastAsia="pl-PL"/>
        </w:rPr>
        <w:t xml:space="preserve"> </w:t>
      </w:r>
      <w:r w:rsidR="00A66971">
        <w:rPr>
          <w:rFonts w:ascii="Times New Roman" w:eastAsia="Times New Roman" w:hAnsi="Times New Roman" w:cs="Times New Roman"/>
          <w:sz w:val="24"/>
          <w:szCs w:val="24"/>
          <w:lang w:eastAsia="pl-PL"/>
        </w:rPr>
        <w:t>B</w:t>
      </w:r>
      <w:r w:rsidR="009E1116" w:rsidRPr="001E1672">
        <w:rPr>
          <w:rFonts w:ascii="Times New Roman" w:eastAsia="Times New Roman" w:hAnsi="Times New Roman" w:cs="Times New Roman"/>
          <w:sz w:val="24"/>
          <w:szCs w:val="24"/>
          <w:lang w:eastAsia="pl-PL"/>
        </w:rPr>
        <w:t>iblioteki</w:t>
      </w:r>
      <w:r w:rsidR="00187D01" w:rsidRPr="001E1672">
        <w:rPr>
          <w:rFonts w:ascii="Times New Roman" w:eastAsia="Times New Roman" w:hAnsi="Times New Roman" w:cs="Times New Roman"/>
          <w:sz w:val="24"/>
          <w:szCs w:val="24"/>
          <w:lang w:eastAsia="pl-PL"/>
        </w:rPr>
        <w:t xml:space="preserve"> wprowadza </w:t>
      </w:r>
      <w:r w:rsidR="00187D01" w:rsidRPr="00A12296">
        <w:rPr>
          <w:rFonts w:ascii="Times New Roman" w:eastAsia="Times New Roman" w:hAnsi="Times New Roman" w:cs="Times New Roman"/>
          <w:sz w:val="24"/>
          <w:szCs w:val="24"/>
          <w:lang w:eastAsia="pl-PL"/>
        </w:rPr>
        <w:t xml:space="preserve">do </w:t>
      </w:r>
      <w:r w:rsidR="00187D01" w:rsidRPr="00A12296">
        <w:rPr>
          <w:rFonts w:ascii="Times New Roman" w:eastAsia="Times New Roman" w:hAnsi="Times New Roman" w:cs="Times New Roman"/>
          <w:iCs/>
          <w:sz w:val="24"/>
          <w:szCs w:val="24"/>
          <w:lang w:eastAsia="pl-PL"/>
        </w:rPr>
        <w:t>Polityki</w:t>
      </w:r>
      <w:r w:rsidR="00187D01" w:rsidRPr="001E1672">
        <w:rPr>
          <w:rFonts w:ascii="Times New Roman" w:eastAsia="Times New Roman" w:hAnsi="Times New Roman" w:cs="Times New Roman"/>
          <w:sz w:val="24"/>
          <w:szCs w:val="24"/>
          <w:lang w:eastAsia="pl-PL"/>
        </w:rPr>
        <w:t xml:space="preserve"> niezbędne zmiany i ogłasza pracownikom nowe </w:t>
      </w:r>
      <w:r w:rsidR="00187D01" w:rsidRPr="00A12296">
        <w:rPr>
          <w:rFonts w:ascii="Times New Roman" w:eastAsia="Times New Roman" w:hAnsi="Times New Roman" w:cs="Times New Roman"/>
          <w:sz w:val="24"/>
          <w:szCs w:val="24"/>
          <w:lang w:eastAsia="pl-PL"/>
        </w:rPr>
        <w:t xml:space="preserve">brzmienie </w:t>
      </w:r>
      <w:r w:rsidR="00187D01" w:rsidRPr="00A12296">
        <w:rPr>
          <w:rFonts w:ascii="Times New Roman" w:eastAsia="Times New Roman" w:hAnsi="Times New Roman" w:cs="Times New Roman"/>
          <w:iCs/>
          <w:sz w:val="24"/>
          <w:szCs w:val="24"/>
          <w:lang w:eastAsia="pl-PL"/>
        </w:rPr>
        <w:t>Polityki</w:t>
      </w:r>
      <w:r w:rsidR="00187D01" w:rsidRPr="001E1672">
        <w:rPr>
          <w:rFonts w:ascii="Times New Roman" w:eastAsia="Times New Roman" w:hAnsi="Times New Roman" w:cs="Times New Roman"/>
          <w:sz w:val="24"/>
          <w:szCs w:val="24"/>
          <w:lang w:eastAsia="pl-PL"/>
        </w:rPr>
        <w:t>.  </w:t>
      </w:r>
    </w:p>
    <w:p w14:paraId="2B9892E2" w14:textId="77777777" w:rsidR="00B86A21" w:rsidRDefault="00B86A21" w:rsidP="00B86A21">
      <w:pPr>
        <w:spacing w:after="0" w:line="276" w:lineRule="auto"/>
        <w:jc w:val="both"/>
        <w:textAlignment w:val="baseline"/>
        <w:rPr>
          <w:rFonts w:ascii="Times New Roman" w:eastAsia="Times New Roman" w:hAnsi="Times New Roman" w:cs="Times New Roman"/>
          <w:sz w:val="24"/>
          <w:szCs w:val="24"/>
          <w:lang w:eastAsia="pl-PL"/>
        </w:rPr>
      </w:pPr>
    </w:p>
    <w:p w14:paraId="3D55604B" w14:textId="77777777" w:rsidR="003412EE" w:rsidRDefault="003412EE" w:rsidP="00B86A21">
      <w:pPr>
        <w:spacing w:after="0" w:line="276" w:lineRule="auto"/>
        <w:jc w:val="both"/>
        <w:textAlignment w:val="baseline"/>
        <w:rPr>
          <w:rFonts w:ascii="Times New Roman" w:eastAsia="Times New Roman" w:hAnsi="Times New Roman" w:cs="Times New Roman"/>
          <w:sz w:val="24"/>
          <w:szCs w:val="24"/>
          <w:lang w:eastAsia="pl-PL"/>
        </w:rPr>
      </w:pPr>
    </w:p>
    <w:p w14:paraId="1747BBB9" w14:textId="77777777" w:rsidR="00B86A21" w:rsidRDefault="00B86A21" w:rsidP="00B86A21">
      <w:pPr>
        <w:spacing w:after="0" w:line="276" w:lineRule="auto"/>
        <w:jc w:val="both"/>
        <w:textAlignment w:val="baseline"/>
        <w:rPr>
          <w:rFonts w:ascii="Times New Roman" w:eastAsia="Times New Roman" w:hAnsi="Times New Roman" w:cs="Times New Roman"/>
          <w:sz w:val="24"/>
          <w:szCs w:val="24"/>
          <w:lang w:eastAsia="pl-PL"/>
        </w:rPr>
      </w:pPr>
    </w:p>
    <w:p w14:paraId="35F976F5" w14:textId="77777777" w:rsidR="00B86A21" w:rsidRPr="001E1672" w:rsidRDefault="00B86A21" w:rsidP="00B86A21">
      <w:pPr>
        <w:spacing w:after="0" w:line="276" w:lineRule="auto"/>
        <w:jc w:val="both"/>
        <w:textAlignment w:val="baseline"/>
        <w:rPr>
          <w:rFonts w:ascii="Times New Roman" w:eastAsia="Times New Roman" w:hAnsi="Times New Roman" w:cs="Times New Roman"/>
          <w:sz w:val="24"/>
          <w:szCs w:val="24"/>
          <w:lang w:eastAsia="pl-PL"/>
        </w:rPr>
      </w:pPr>
    </w:p>
    <w:p w14:paraId="20DD553F" w14:textId="1AA20C43" w:rsidR="00187D01" w:rsidRPr="001E1672" w:rsidRDefault="00187D01" w:rsidP="00D562BC">
      <w:pPr>
        <w:spacing w:after="0" w:line="276" w:lineRule="auto"/>
        <w:ind w:left="284" w:hanging="284"/>
        <w:jc w:val="center"/>
        <w:textAlignment w:val="baseline"/>
        <w:rPr>
          <w:rFonts w:ascii="Times New Roman" w:eastAsia="Times New Roman" w:hAnsi="Times New Roman" w:cs="Times New Roman"/>
          <w:b/>
          <w:bCs/>
          <w:sz w:val="24"/>
          <w:szCs w:val="24"/>
          <w:lang w:eastAsia="pl-PL"/>
        </w:rPr>
      </w:pPr>
      <w:r w:rsidRPr="001E1672">
        <w:rPr>
          <w:rFonts w:ascii="Times New Roman" w:eastAsia="Times New Roman" w:hAnsi="Times New Roman" w:cs="Times New Roman"/>
          <w:b/>
          <w:bCs/>
          <w:sz w:val="24"/>
          <w:szCs w:val="24"/>
          <w:lang w:eastAsia="pl-PL"/>
        </w:rPr>
        <w:t xml:space="preserve">Rozdział </w:t>
      </w:r>
      <w:r w:rsidR="00A12296">
        <w:rPr>
          <w:rFonts w:ascii="Times New Roman" w:eastAsia="Times New Roman" w:hAnsi="Times New Roman" w:cs="Times New Roman"/>
          <w:b/>
          <w:bCs/>
          <w:sz w:val="24"/>
          <w:szCs w:val="24"/>
          <w:lang w:eastAsia="pl-PL"/>
        </w:rPr>
        <w:t>IX</w:t>
      </w:r>
    </w:p>
    <w:p w14:paraId="4CF9515B" w14:textId="30BA4143" w:rsidR="001234C2" w:rsidRPr="001E1672" w:rsidRDefault="00187D01" w:rsidP="00D562BC">
      <w:pPr>
        <w:spacing w:after="0" w:line="276" w:lineRule="auto"/>
        <w:ind w:left="284" w:hanging="284"/>
        <w:jc w:val="center"/>
        <w:textAlignment w:val="baseline"/>
        <w:rPr>
          <w:rFonts w:ascii="Times New Roman" w:eastAsia="Times New Roman" w:hAnsi="Times New Roman" w:cs="Times New Roman"/>
          <w:b/>
          <w:bCs/>
          <w:sz w:val="24"/>
          <w:szCs w:val="24"/>
          <w:lang w:eastAsia="pl-PL"/>
        </w:rPr>
      </w:pPr>
      <w:r w:rsidRPr="001E1672">
        <w:rPr>
          <w:rFonts w:ascii="Times New Roman" w:eastAsia="Times New Roman" w:hAnsi="Times New Roman" w:cs="Times New Roman"/>
          <w:b/>
          <w:bCs/>
          <w:sz w:val="24"/>
          <w:szCs w:val="24"/>
          <w:lang w:eastAsia="pl-PL"/>
        </w:rPr>
        <w:t>Przepisy końcowe</w:t>
      </w:r>
    </w:p>
    <w:p w14:paraId="661C129F" w14:textId="746675B6" w:rsidR="00187D01" w:rsidRPr="001E1672" w:rsidRDefault="00187D01" w:rsidP="00D562BC">
      <w:pPr>
        <w:spacing w:after="0" w:line="276" w:lineRule="auto"/>
        <w:ind w:left="284" w:hanging="284"/>
        <w:jc w:val="center"/>
        <w:textAlignment w:val="baseline"/>
        <w:rPr>
          <w:rFonts w:ascii="Times New Roman" w:eastAsia="Times New Roman" w:hAnsi="Times New Roman" w:cs="Times New Roman"/>
          <w:b/>
          <w:bCs/>
          <w:sz w:val="24"/>
          <w:szCs w:val="24"/>
          <w:lang w:eastAsia="pl-PL"/>
        </w:rPr>
      </w:pPr>
    </w:p>
    <w:p w14:paraId="5E035B91" w14:textId="2A15E87E" w:rsidR="00187D01" w:rsidRPr="001E1672" w:rsidRDefault="00187D01" w:rsidP="00D562BC">
      <w:pPr>
        <w:spacing w:after="0" w:line="276" w:lineRule="auto"/>
        <w:ind w:left="284" w:hanging="284"/>
        <w:jc w:val="center"/>
        <w:textAlignment w:val="baseline"/>
        <w:rPr>
          <w:rFonts w:ascii="Times New Roman" w:eastAsia="Times New Roman" w:hAnsi="Times New Roman" w:cs="Times New Roman"/>
          <w:b/>
          <w:bCs/>
          <w:sz w:val="24"/>
          <w:szCs w:val="24"/>
          <w:lang w:eastAsia="pl-PL"/>
        </w:rPr>
      </w:pPr>
      <w:r w:rsidRPr="001E1672">
        <w:rPr>
          <w:rFonts w:ascii="Times New Roman" w:eastAsia="Times New Roman" w:hAnsi="Times New Roman" w:cs="Times New Roman"/>
          <w:b/>
          <w:bCs/>
          <w:sz w:val="24"/>
          <w:szCs w:val="24"/>
          <w:lang w:eastAsia="pl-PL"/>
        </w:rPr>
        <w:t xml:space="preserve">§ </w:t>
      </w:r>
      <w:r w:rsidR="009D0229" w:rsidRPr="001E1672">
        <w:rPr>
          <w:rFonts w:ascii="Times New Roman" w:eastAsia="Times New Roman" w:hAnsi="Times New Roman" w:cs="Times New Roman"/>
          <w:b/>
          <w:bCs/>
          <w:sz w:val="24"/>
          <w:szCs w:val="24"/>
          <w:lang w:eastAsia="pl-PL"/>
        </w:rPr>
        <w:t>1</w:t>
      </w:r>
      <w:r w:rsidR="00D562BC">
        <w:rPr>
          <w:rFonts w:ascii="Times New Roman" w:eastAsia="Times New Roman" w:hAnsi="Times New Roman" w:cs="Times New Roman"/>
          <w:b/>
          <w:bCs/>
          <w:sz w:val="24"/>
          <w:szCs w:val="24"/>
          <w:lang w:eastAsia="pl-PL"/>
        </w:rPr>
        <w:t>8</w:t>
      </w:r>
      <w:r w:rsidR="009D0229" w:rsidRPr="001E1672">
        <w:rPr>
          <w:rFonts w:ascii="Times New Roman" w:eastAsia="Times New Roman" w:hAnsi="Times New Roman" w:cs="Times New Roman"/>
          <w:b/>
          <w:bCs/>
          <w:sz w:val="24"/>
          <w:szCs w:val="24"/>
          <w:lang w:eastAsia="pl-PL"/>
        </w:rPr>
        <w:t>.</w:t>
      </w:r>
    </w:p>
    <w:p w14:paraId="41DCA28A" w14:textId="0CD41057" w:rsidR="00187D01" w:rsidRPr="001E1672" w:rsidRDefault="00187D01" w:rsidP="00D562BC">
      <w:pPr>
        <w:numPr>
          <w:ilvl w:val="0"/>
          <w:numId w:val="13"/>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Polityka wchodzi w życie z dniem jej ogłoszenia.  </w:t>
      </w:r>
    </w:p>
    <w:p w14:paraId="3E838FB4" w14:textId="6FC0EE11" w:rsidR="00A0079F" w:rsidRPr="001E1672" w:rsidRDefault="00A0079F" w:rsidP="00D562BC">
      <w:pPr>
        <w:numPr>
          <w:ilvl w:val="0"/>
          <w:numId w:val="13"/>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xml:space="preserve">Polityka obowiązuje wszystkich pracowników i współpracowników </w:t>
      </w:r>
      <w:r w:rsidR="00A12296">
        <w:rPr>
          <w:rFonts w:ascii="Times New Roman" w:eastAsia="Times New Roman" w:hAnsi="Times New Roman" w:cs="Times New Roman"/>
          <w:sz w:val="24"/>
          <w:szCs w:val="24"/>
          <w:lang w:eastAsia="pl-PL"/>
        </w:rPr>
        <w:t>Biblioteki</w:t>
      </w:r>
      <w:r w:rsidRPr="001E1672">
        <w:rPr>
          <w:rFonts w:ascii="Times New Roman" w:eastAsia="Times New Roman" w:hAnsi="Times New Roman" w:cs="Times New Roman"/>
          <w:sz w:val="24"/>
          <w:szCs w:val="24"/>
          <w:lang w:eastAsia="pl-PL"/>
        </w:rPr>
        <w:t>, niezależnie od obywatelstwa, jak i szczebla zatrudnienia.</w:t>
      </w:r>
    </w:p>
    <w:p w14:paraId="4854724E" w14:textId="112063DE" w:rsidR="00187D01" w:rsidRPr="001E1672" w:rsidRDefault="00187D01" w:rsidP="00D562BC">
      <w:pPr>
        <w:numPr>
          <w:ilvl w:val="0"/>
          <w:numId w:val="13"/>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xml:space="preserve">Ogłoszenie następuje poprzez jej wywieszenie w miejscu ogłoszeń dla pracowników, </w:t>
      </w:r>
      <w:r w:rsidR="00D562BC">
        <w:rPr>
          <w:rFonts w:ascii="Times New Roman" w:eastAsia="Times New Roman" w:hAnsi="Times New Roman" w:cs="Times New Roman"/>
          <w:sz w:val="24"/>
          <w:szCs w:val="24"/>
          <w:lang w:eastAsia="pl-PL"/>
        </w:rPr>
        <w:t>umieszczenie na Informacji bieżącej, publikacja</w:t>
      </w:r>
      <w:r w:rsidRPr="001E1672">
        <w:rPr>
          <w:rFonts w:ascii="Times New Roman" w:eastAsia="Times New Roman" w:hAnsi="Times New Roman" w:cs="Times New Roman"/>
          <w:sz w:val="24"/>
          <w:szCs w:val="24"/>
          <w:lang w:eastAsia="pl-PL"/>
        </w:rPr>
        <w:t xml:space="preserve"> na stronie internetowej Biblioteki</w:t>
      </w:r>
    </w:p>
    <w:p w14:paraId="6AB202EF" w14:textId="77777777" w:rsidR="00187D01" w:rsidRPr="001E1672" w:rsidRDefault="00187D01" w:rsidP="00D562BC">
      <w:pPr>
        <w:spacing w:after="0" w:line="276" w:lineRule="auto"/>
        <w:ind w:left="284" w:hanging="284"/>
        <w:textAlignment w:val="baseline"/>
        <w:rPr>
          <w:rFonts w:ascii="Times New Roman" w:eastAsia="Times New Roman" w:hAnsi="Times New Roman" w:cs="Times New Roman"/>
          <w:sz w:val="24"/>
          <w:szCs w:val="24"/>
          <w:lang w:eastAsia="pl-PL"/>
        </w:rPr>
      </w:pPr>
    </w:p>
    <w:p w14:paraId="4A277A8B" w14:textId="77777777" w:rsidR="00187D01" w:rsidRPr="001E1672" w:rsidRDefault="00187D01" w:rsidP="008E25D2">
      <w:pPr>
        <w:spacing w:after="0" w:line="276" w:lineRule="auto"/>
        <w:ind w:left="1080"/>
        <w:textAlignment w:val="baseline"/>
        <w:rPr>
          <w:rFonts w:ascii="Times New Roman" w:eastAsia="Times New Roman" w:hAnsi="Times New Roman" w:cs="Times New Roman"/>
          <w:sz w:val="24"/>
          <w:szCs w:val="24"/>
          <w:lang w:eastAsia="pl-PL"/>
        </w:rPr>
      </w:pPr>
    </w:p>
    <w:p w14:paraId="38FA35FC" w14:textId="36EF1DD6" w:rsidR="008E25D2" w:rsidRPr="001E1672" w:rsidRDefault="008E25D2" w:rsidP="008E25D2">
      <w:pPr>
        <w:spacing w:line="276" w:lineRule="auto"/>
        <w:rPr>
          <w:rFonts w:ascii="Times New Roman" w:hAnsi="Times New Roman" w:cs="Times New Roman"/>
          <w:b/>
          <w:bCs/>
          <w:sz w:val="24"/>
          <w:szCs w:val="24"/>
        </w:rPr>
      </w:pPr>
    </w:p>
    <w:p w14:paraId="0E587735" w14:textId="37956BCF" w:rsidR="007D1445" w:rsidRPr="001E1672" w:rsidRDefault="007D1445" w:rsidP="008E25D2">
      <w:pPr>
        <w:spacing w:line="276" w:lineRule="auto"/>
        <w:rPr>
          <w:rFonts w:ascii="Times New Roman" w:hAnsi="Times New Roman" w:cs="Times New Roman"/>
          <w:b/>
          <w:bCs/>
          <w:sz w:val="24"/>
          <w:szCs w:val="24"/>
        </w:rPr>
      </w:pPr>
      <w:r w:rsidRPr="001E1672">
        <w:rPr>
          <w:rFonts w:ascii="Times New Roman" w:hAnsi="Times New Roman" w:cs="Times New Roman"/>
          <w:sz w:val="24"/>
          <w:szCs w:val="24"/>
        </w:rPr>
        <w:br w:type="page"/>
      </w:r>
      <w:r w:rsidR="00090743" w:rsidRPr="001E1672">
        <w:rPr>
          <w:rFonts w:ascii="Times New Roman" w:hAnsi="Times New Roman" w:cs="Times New Roman"/>
          <w:b/>
          <w:bCs/>
          <w:sz w:val="24"/>
          <w:szCs w:val="24"/>
        </w:rPr>
        <w:lastRenderedPageBreak/>
        <w:t>Załącznik nr 1-</w:t>
      </w:r>
      <w:r w:rsidRPr="001E1672">
        <w:rPr>
          <w:rFonts w:ascii="Times New Roman" w:hAnsi="Times New Roman" w:cs="Times New Roman"/>
          <w:b/>
          <w:bCs/>
          <w:sz w:val="24"/>
          <w:szCs w:val="24"/>
        </w:rPr>
        <w:t xml:space="preserve"> </w:t>
      </w:r>
      <w:r w:rsidR="00090743" w:rsidRPr="001E1672">
        <w:rPr>
          <w:rFonts w:ascii="Times New Roman" w:hAnsi="Times New Roman" w:cs="Times New Roman"/>
          <w:b/>
          <w:bCs/>
          <w:sz w:val="24"/>
          <w:szCs w:val="24"/>
        </w:rPr>
        <w:t>z</w:t>
      </w:r>
      <w:r w:rsidRPr="001E1672">
        <w:rPr>
          <w:rFonts w:ascii="Times New Roman" w:hAnsi="Times New Roman" w:cs="Times New Roman"/>
          <w:b/>
          <w:bCs/>
          <w:sz w:val="24"/>
          <w:szCs w:val="24"/>
        </w:rPr>
        <w:t>asady bezpiecznego kontaktu z dziećmi</w:t>
      </w:r>
      <w:r w:rsidR="0093087F" w:rsidRPr="001E1672">
        <w:rPr>
          <w:rFonts w:ascii="Times New Roman" w:hAnsi="Times New Roman" w:cs="Times New Roman"/>
          <w:b/>
          <w:bCs/>
          <w:sz w:val="24"/>
          <w:szCs w:val="24"/>
        </w:rPr>
        <w:t xml:space="preserve"> </w:t>
      </w:r>
    </w:p>
    <w:p w14:paraId="7943E63F" w14:textId="77777777" w:rsidR="0093087F" w:rsidRPr="00150B6F" w:rsidRDefault="0093087F" w:rsidP="007F2E8E">
      <w:pPr>
        <w:pStyle w:val="Akapitzlist"/>
        <w:numPr>
          <w:ilvl w:val="1"/>
          <w:numId w:val="4"/>
        </w:numPr>
        <w:spacing w:line="276" w:lineRule="auto"/>
        <w:ind w:left="709" w:hanging="425"/>
        <w:jc w:val="both"/>
        <w:rPr>
          <w:rFonts w:ascii="Times New Roman" w:eastAsia="Times New Roman" w:hAnsi="Times New Roman" w:cs="Times New Roman"/>
          <w:sz w:val="24"/>
          <w:szCs w:val="24"/>
          <w:lang w:val="pl-PL" w:eastAsia="pl-PL"/>
        </w:rPr>
      </w:pPr>
      <w:r w:rsidRPr="00150B6F">
        <w:rPr>
          <w:rFonts w:ascii="Times New Roman" w:eastAsia="Times New Roman" w:hAnsi="Times New Roman" w:cs="Times New Roman"/>
          <w:color w:val="1D1D1B"/>
          <w:sz w:val="24"/>
          <w:szCs w:val="24"/>
          <w:shd w:val="clear" w:color="auto" w:fill="FFFFFF"/>
          <w:lang w:val="pl-PL" w:eastAsia="pl-PL"/>
        </w:rPr>
        <w:t xml:space="preserve">W komunikacji z dziećmi zachowuj cierpliwość i szacunek </w:t>
      </w:r>
    </w:p>
    <w:p w14:paraId="1FE69064" w14:textId="30359CB7" w:rsidR="0093087F" w:rsidRPr="00150B6F" w:rsidRDefault="0093087F" w:rsidP="007F2E8E">
      <w:pPr>
        <w:pStyle w:val="Akapitzlist"/>
        <w:numPr>
          <w:ilvl w:val="1"/>
          <w:numId w:val="4"/>
        </w:numPr>
        <w:spacing w:line="276" w:lineRule="auto"/>
        <w:ind w:left="709" w:hanging="425"/>
        <w:jc w:val="both"/>
        <w:rPr>
          <w:rFonts w:ascii="Times New Roman" w:eastAsia="Times New Roman" w:hAnsi="Times New Roman" w:cs="Times New Roman"/>
          <w:sz w:val="24"/>
          <w:szCs w:val="24"/>
          <w:lang w:val="pl-PL" w:eastAsia="pl-PL"/>
        </w:rPr>
      </w:pPr>
      <w:r w:rsidRPr="00150B6F">
        <w:rPr>
          <w:rFonts w:ascii="Times New Roman" w:eastAsia="Times New Roman" w:hAnsi="Times New Roman" w:cs="Times New Roman"/>
          <w:color w:val="1D1D1B"/>
          <w:sz w:val="24"/>
          <w:szCs w:val="24"/>
          <w:lang w:val="pl-PL" w:eastAsia="pl-PL"/>
        </w:rPr>
        <w:t>Słuchaj uważnie dzieci i udzielaj im odpowiedzi adekwatnych do ich wieku  i danej sytuacji. Komunikując się z dzieckiem</w:t>
      </w:r>
      <w:r w:rsidR="008E25D2" w:rsidRPr="00150B6F">
        <w:rPr>
          <w:rFonts w:ascii="Times New Roman" w:eastAsia="Times New Roman" w:hAnsi="Times New Roman" w:cs="Times New Roman"/>
          <w:color w:val="1D1D1B"/>
          <w:sz w:val="24"/>
          <w:szCs w:val="24"/>
          <w:lang w:val="pl-PL" w:eastAsia="pl-PL"/>
        </w:rPr>
        <w:t>,</w:t>
      </w:r>
      <w:r w:rsidRPr="00150B6F">
        <w:rPr>
          <w:rFonts w:ascii="Times New Roman" w:eastAsia="Times New Roman" w:hAnsi="Times New Roman" w:cs="Times New Roman"/>
          <w:color w:val="1D1D1B"/>
          <w:sz w:val="24"/>
          <w:szCs w:val="24"/>
          <w:lang w:val="pl-PL" w:eastAsia="pl-PL"/>
        </w:rPr>
        <w:t xml:space="preserve"> staraj się, by Twoja twarz była na poziomie twarzy dziecka.</w:t>
      </w:r>
    </w:p>
    <w:p w14:paraId="6A28E228" w14:textId="45C0B3AE" w:rsidR="0093087F" w:rsidRPr="00150B6F" w:rsidRDefault="0093087F" w:rsidP="007F2E8E">
      <w:pPr>
        <w:pStyle w:val="Akapitzlist"/>
        <w:numPr>
          <w:ilvl w:val="1"/>
          <w:numId w:val="4"/>
        </w:numPr>
        <w:spacing w:line="276" w:lineRule="auto"/>
        <w:ind w:left="709" w:hanging="425"/>
        <w:jc w:val="both"/>
        <w:rPr>
          <w:rFonts w:ascii="Times New Roman" w:eastAsia="Times New Roman" w:hAnsi="Times New Roman" w:cs="Times New Roman"/>
          <w:sz w:val="24"/>
          <w:szCs w:val="24"/>
          <w:lang w:val="pl-PL" w:eastAsia="pl-PL"/>
        </w:rPr>
      </w:pPr>
      <w:r w:rsidRPr="00150B6F">
        <w:rPr>
          <w:rFonts w:ascii="Times New Roman" w:eastAsia="Times New Roman" w:hAnsi="Times New Roman" w:cs="Times New Roman"/>
          <w:color w:val="1D1D1B"/>
          <w:sz w:val="24"/>
          <w:szCs w:val="24"/>
          <w:lang w:val="pl-PL" w:eastAsia="pl-PL"/>
        </w:rPr>
        <w:t>Zadbaj o to, aby być w zasięgu wzroku lub słuchu innych pracowników</w:t>
      </w:r>
      <w:r w:rsidR="008E25D2" w:rsidRPr="00150B6F">
        <w:rPr>
          <w:rFonts w:ascii="Times New Roman" w:eastAsia="Times New Roman" w:hAnsi="Times New Roman" w:cs="Times New Roman"/>
          <w:color w:val="1D1D1B"/>
          <w:sz w:val="24"/>
          <w:szCs w:val="24"/>
          <w:lang w:val="pl-PL" w:eastAsia="pl-PL"/>
        </w:rPr>
        <w:t>,</w:t>
      </w:r>
      <w:r w:rsidRPr="00150B6F">
        <w:rPr>
          <w:rFonts w:ascii="Times New Roman" w:eastAsia="Times New Roman" w:hAnsi="Times New Roman" w:cs="Times New Roman"/>
          <w:color w:val="1D1D1B"/>
          <w:sz w:val="24"/>
          <w:szCs w:val="24"/>
          <w:lang w:val="pl-PL" w:eastAsia="pl-PL"/>
        </w:rPr>
        <w:t xml:space="preserve"> kiedy prowadzisz aktywności z dziećmi. W wyjątkowych i uzasadnionych sy</w:t>
      </w:r>
      <w:r w:rsidR="008E25D2" w:rsidRPr="00150B6F">
        <w:rPr>
          <w:rFonts w:ascii="Times New Roman" w:eastAsia="Times New Roman" w:hAnsi="Times New Roman" w:cs="Times New Roman"/>
          <w:color w:val="1D1D1B"/>
          <w:sz w:val="24"/>
          <w:szCs w:val="24"/>
          <w:lang w:val="pl-PL" w:eastAsia="pl-PL"/>
        </w:rPr>
        <w:t>tuacjach, kiedy musisz zostać z </w:t>
      </w:r>
      <w:r w:rsidRPr="00150B6F">
        <w:rPr>
          <w:rFonts w:ascii="Times New Roman" w:eastAsia="Times New Roman" w:hAnsi="Times New Roman" w:cs="Times New Roman"/>
          <w:color w:val="1D1D1B"/>
          <w:sz w:val="24"/>
          <w:szCs w:val="24"/>
          <w:lang w:val="pl-PL" w:eastAsia="pl-PL"/>
        </w:rPr>
        <w:t>dzieckiem sam na sam, zawsze powiadom o tym pozostałych pracowników i wolontariuszy oraz poinformuj, w którym dokładnie miejscu będziesz przebywać wraz z dzieckiem.</w:t>
      </w:r>
    </w:p>
    <w:p w14:paraId="310DF3EB" w14:textId="77777777" w:rsidR="00150B6F" w:rsidRPr="00150B6F" w:rsidRDefault="0093087F" w:rsidP="00150B6F">
      <w:pPr>
        <w:pStyle w:val="Akapitzlist"/>
        <w:numPr>
          <w:ilvl w:val="1"/>
          <w:numId w:val="4"/>
        </w:numPr>
        <w:spacing w:line="276" w:lineRule="auto"/>
        <w:ind w:left="709" w:hanging="425"/>
        <w:jc w:val="both"/>
        <w:rPr>
          <w:rFonts w:ascii="Times New Roman" w:eastAsia="Times New Roman" w:hAnsi="Times New Roman" w:cs="Times New Roman"/>
          <w:sz w:val="24"/>
          <w:szCs w:val="24"/>
          <w:lang w:val="pl-PL" w:eastAsia="pl-PL"/>
        </w:rPr>
      </w:pPr>
      <w:r w:rsidRPr="00150B6F">
        <w:rPr>
          <w:rFonts w:ascii="Times New Roman" w:eastAsia="Times New Roman" w:hAnsi="Times New Roman" w:cs="Times New Roman"/>
          <w:color w:val="1D1D1B"/>
          <w:sz w:val="24"/>
          <w:szCs w:val="24"/>
          <w:lang w:val="pl-PL" w:eastAsia="pl-PL"/>
        </w:rPr>
        <w:t>Nie komunikuj się z żadnym dzieckiem bez wiedzy jego rod</w:t>
      </w:r>
      <w:r w:rsidR="008E25D2" w:rsidRPr="00150B6F">
        <w:rPr>
          <w:rFonts w:ascii="Times New Roman" w:eastAsia="Times New Roman" w:hAnsi="Times New Roman" w:cs="Times New Roman"/>
          <w:color w:val="1D1D1B"/>
          <w:sz w:val="24"/>
          <w:szCs w:val="24"/>
          <w:lang w:val="pl-PL" w:eastAsia="pl-PL"/>
        </w:rPr>
        <w:t>ziców lub opiekunów prawnych, w </w:t>
      </w:r>
      <w:r w:rsidRPr="00150B6F">
        <w:rPr>
          <w:rFonts w:ascii="Times New Roman" w:eastAsia="Times New Roman" w:hAnsi="Times New Roman" w:cs="Times New Roman"/>
          <w:color w:val="1D1D1B"/>
          <w:sz w:val="24"/>
          <w:szCs w:val="24"/>
          <w:lang w:val="pl-PL" w:eastAsia="pl-PL"/>
        </w:rPr>
        <w:t xml:space="preserve">szczególności za pomocą mediów </w:t>
      </w:r>
      <w:proofErr w:type="spellStart"/>
      <w:r w:rsidRPr="00150B6F">
        <w:rPr>
          <w:rFonts w:ascii="Times New Roman" w:eastAsia="Times New Roman" w:hAnsi="Times New Roman" w:cs="Times New Roman"/>
          <w:color w:val="1D1D1B"/>
          <w:sz w:val="24"/>
          <w:szCs w:val="24"/>
          <w:lang w:val="pl-PL" w:eastAsia="pl-PL"/>
        </w:rPr>
        <w:t>społecznościowych</w:t>
      </w:r>
      <w:proofErr w:type="spellEnd"/>
      <w:r w:rsidRPr="00150B6F">
        <w:rPr>
          <w:rFonts w:ascii="Times New Roman" w:eastAsia="Times New Roman" w:hAnsi="Times New Roman" w:cs="Times New Roman"/>
          <w:color w:val="1D1D1B"/>
          <w:sz w:val="24"/>
          <w:szCs w:val="24"/>
          <w:lang w:val="pl-PL" w:eastAsia="pl-PL"/>
        </w:rPr>
        <w:t>. Używaj do kontaktu służbowych narzędzi komunikacji i zapraszaj dziecko do kontaktu w godzinach Twojej pracy. W przypadku komunikacji internetowej, korzystaj z grupowych czatów, nie wiadomości prywatnych.</w:t>
      </w:r>
    </w:p>
    <w:p w14:paraId="61A33EB1" w14:textId="77777777" w:rsidR="00150B6F" w:rsidRPr="00150B6F" w:rsidRDefault="00150B6F" w:rsidP="00150B6F">
      <w:pPr>
        <w:pStyle w:val="Akapitzlist"/>
        <w:numPr>
          <w:ilvl w:val="1"/>
          <w:numId w:val="4"/>
        </w:numPr>
        <w:spacing w:line="276" w:lineRule="auto"/>
        <w:ind w:left="709" w:hanging="425"/>
        <w:jc w:val="both"/>
        <w:rPr>
          <w:rFonts w:ascii="Times New Roman" w:eastAsia="Times New Roman" w:hAnsi="Times New Roman" w:cs="Times New Roman"/>
          <w:sz w:val="24"/>
          <w:szCs w:val="24"/>
          <w:lang w:val="pl-PL" w:eastAsia="pl-PL"/>
        </w:rPr>
      </w:pPr>
      <w:proofErr w:type="spellStart"/>
      <w:r w:rsidRPr="00150B6F">
        <w:rPr>
          <w:rFonts w:ascii="Times New Roman" w:hAnsi="Times New Roman" w:cs="Times New Roman"/>
          <w:sz w:val="24"/>
          <w:szCs w:val="24"/>
        </w:rPr>
        <w:t>Nie</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wolno</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ujawniać</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informacji</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wrażliwych</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dotyczących</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dziecka</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wobec</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osób</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nieuprawnionych</w:t>
      </w:r>
      <w:proofErr w:type="spellEnd"/>
      <w:r w:rsidRPr="00150B6F">
        <w:rPr>
          <w:rFonts w:ascii="Times New Roman" w:hAnsi="Times New Roman" w:cs="Times New Roman"/>
          <w:sz w:val="24"/>
          <w:szCs w:val="24"/>
        </w:rPr>
        <w:t xml:space="preserve">, w </w:t>
      </w:r>
      <w:proofErr w:type="spellStart"/>
      <w:r w:rsidRPr="00150B6F">
        <w:rPr>
          <w:rFonts w:ascii="Times New Roman" w:hAnsi="Times New Roman" w:cs="Times New Roman"/>
          <w:sz w:val="24"/>
          <w:szCs w:val="24"/>
        </w:rPr>
        <w:t>tym</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wobec</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innych</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dzieci</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Obejmuje</w:t>
      </w:r>
      <w:proofErr w:type="spellEnd"/>
      <w:r w:rsidRPr="00150B6F">
        <w:rPr>
          <w:rFonts w:ascii="Times New Roman" w:hAnsi="Times New Roman" w:cs="Times New Roman"/>
          <w:sz w:val="24"/>
          <w:szCs w:val="24"/>
        </w:rPr>
        <w:t xml:space="preserve"> to </w:t>
      </w:r>
      <w:proofErr w:type="spellStart"/>
      <w:r w:rsidRPr="00150B6F">
        <w:rPr>
          <w:rFonts w:ascii="Times New Roman" w:hAnsi="Times New Roman" w:cs="Times New Roman"/>
          <w:sz w:val="24"/>
          <w:szCs w:val="24"/>
        </w:rPr>
        <w:t>wizerunek</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dziecka</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informacje</w:t>
      </w:r>
      <w:proofErr w:type="spellEnd"/>
      <w:r w:rsidRPr="00150B6F">
        <w:rPr>
          <w:rFonts w:ascii="Times New Roman" w:hAnsi="Times New Roman" w:cs="Times New Roman"/>
          <w:sz w:val="24"/>
          <w:szCs w:val="24"/>
        </w:rPr>
        <w:t xml:space="preserve"> o </w:t>
      </w:r>
      <w:proofErr w:type="spellStart"/>
      <w:r w:rsidRPr="00150B6F">
        <w:rPr>
          <w:rFonts w:ascii="Times New Roman" w:hAnsi="Times New Roman" w:cs="Times New Roman"/>
          <w:sz w:val="24"/>
          <w:szCs w:val="24"/>
        </w:rPr>
        <w:t>jego</w:t>
      </w:r>
      <w:proofErr w:type="spellEnd"/>
      <w:r w:rsidRPr="00150B6F">
        <w:rPr>
          <w:rFonts w:ascii="Times New Roman" w:hAnsi="Times New Roman" w:cs="Times New Roman"/>
          <w:sz w:val="24"/>
          <w:szCs w:val="24"/>
        </w:rPr>
        <w:t>/</w:t>
      </w:r>
      <w:proofErr w:type="spellStart"/>
      <w:r w:rsidRPr="00150B6F">
        <w:rPr>
          <w:rFonts w:ascii="Times New Roman" w:hAnsi="Times New Roman" w:cs="Times New Roman"/>
          <w:sz w:val="24"/>
          <w:szCs w:val="24"/>
        </w:rPr>
        <w:t>jej</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sytuacji</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rodzinnej</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ekonomicznej</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medycznej</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opiekuńczej</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i</w:t>
      </w:r>
      <w:proofErr w:type="spellEnd"/>
      <w:r w:rsidRPr="00150B6F">
        <w:rPr>
          <w:rFonts w:ascii="Times New Roman" w:hAnsi="Times New Roman" w:cs="Times New Roman"/>
          <w:sz w:val="24"/>
          <w:szCs w:val="24"/>
        </w:rPr>
        <w:t> </w:t>
      </w:r>
      <w:proofErr w:type="spellStart"/>
      <w:r w:rsidRPr="00150B6F">
        <w:rPr>
          <w:rFonts w:ascii="Times New Roman" w:hAnsi="Times New Roman" w:cs="Times New Roman"/>
          <w:sz w:val="24"/>
          <w:szCs w:val="24"/>
        </w:rPr>
        <w:t>prawnej</w:t>
      </w:r>
      <w:proofErr w:type="spellEnd"/>
      <w:r w:rsidRPr="00150B6F">
        <w:rPr>
          <w:rFonts w:ascii="Times New Roman" w:hAnsi="Times New Roman" w:cs="Times New Roman"/>
          <w:sz w:val="24"/>
          <w:szCs w:val="24"/>
        </w:rPr>
        <w:t xml:space="preserve">. </w:t>
      </w:r>
    </w:p>
    <w:p w14:paraId="2BEB7A12" w14:textId="4EA906F5" w:rsidR="00150B6F" w:rsidRPr="00150B6F" w:rsidRDefault="00150B6F" w:rsidP="00150B6F">
      <w:pPr>
        <w:pStyle w:val="Akapitzlist"/>
        <w:numPr>
          <w:ilvl w:val="1"/>
          <w:numId w:val="4"/>
        </w:numPr>
        <w:spacing w:line="276" w:lineRule="auto"/>
        <w:ind w:left="709" w:hanging="425"/>
        <w:jc w:val="both"/>
        <w:rPr>
          <w:rFonts w:ascii="Times New Roman" w:eastAsia="Times New Roman" w:hAnsi="Times New Roman" w:cs="Times New Roman"/>
          <w:sz w:val="24"/>
          <w:szCs w:val="24"/>
          <w:lang w:val="pl-PL" w:eastAsia="pl-PL"/>
        </w:rPr>
      </w:pPr>
      <w:proofErr w:type="spellStart"/>
      <w:r w:rsidRPr="00150B6F">
        <w:rPr>
          <w:rFonts w:ascii="Times New Roman" w:hAnsi="Times New Roman" w:cs="Times New Roman"/>
          <w:sz w:val="24"/>
          <w:szCs w:val="24"/>
        </w:rPr>
        <w:t>Nie</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wolno</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utrwalać</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wizerunku</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dziecka</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filmowanie</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nagrywanie</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głosu</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fotografowanie</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dla</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potrzeb</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prywatnych</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Dotyczy</w:t>
      </w:r>
      <w:proofErr w:type="spellEnd"/>
      <w:r w:rsidRPr="00150B6F">
        <w:rPr>
          <w:rFonts w:ascii="Times New Roman" w:hAnsi="Times New Roman" w:cs="Times New Roman"/>
          <w:sz w:val="24"/>
          <w:szCs w:val="24"/>
        </w:rPr>
        <w:t xml:space="preserve"> to </w:t>
      </w:r>
      <w:proofErr w:type="spellStart"/>
      <w:r w:rsidRPr="00150B6F">
        <w:rPr>
          <w:rFonts w:ascii="Times New Roman" w:hAnsi="Times New Roman" w:cs="Times New Roman"/>
          <w:sz w:val="24"/>
          <w:szCs w:val="24"/>
        </w:rPr>
        <w:t>także</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umożliwienia</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osobom</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trzecim</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utrwalenia</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wizerunków</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dzieci</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jeśli</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dyrekcja</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nie</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została</w:t>
      </w:r>
      <w:proofErr w:type="spellEnd"/>
      <w:r w:rsidRPr="00150B6F">
        <w:rPr>
          <w:rFonts w:ascii="Times New Roman" w:hAnsi="Times New Roman" w:cs="Times New Roman"/>
          <w:sz w:val="24"/>
          <w:szCs w:val="24"/>
        </w:rPr>
        <w:t xml:space="preserve"> o </w:t>
      </w:r>
      <w:proofErr w:type="spellStart"/>
      <w:r w:rsidRPr="00150B6F">
        <w:rPr>
          <w:rFonts w:ascii="Times New Roman" w:hAnsi="Times New Roman" w:cs="Times New Roman"/>
          <w:sz w:val="24"/>
          <w:szCs w:val="24"/>
        </w:rPr>
        <w:t>tym</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poinformowana</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nie</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wyraziła</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na</w:t>
      </w:r>
      <w:proofErr w:type="spellEnd"/>
      <w:r w:rsidRPr="00150B6F">
        <w:rPr>
          <w:rFonts w:ascii="Times New Roman" w:hAnsi="Times New Roman" w:cs="Times New Roman"/>
          <w:sz w:val="24"/>
          <w:szCs w:val="24"/>
        </w:rPr>
        <w:t xml:space="preserve"> to </w:t>
      </w:r>
      <w:proofErr w:type="spellStart"/>
      <w:r w:rsidRPr="00150B6F">
        <w:rPr>
          <w:rFonts w:ascii="Times New Roman" w:hAnsi="Times New Roman" w:cs="Times New Roman"/>
          <w:sz w:val="24"/>
          <w:szCs w:val="24"/>
        </w:rPr>
        <w:t>zgody</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i</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nie</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uzyskała</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zgód</w:t>
      </w:r>
      <w:proofErr w:type="spellEnd"/>
      <w:r w:rsidRPr="00150B6F">
        <w:rPr>
          <w:rFonts w:ascii="Times New Roman" w:hAnsi="Times New Roman" w:cs="Times New Roman"/>
          <w:sz w:val="24"/>
          <w:szCs w:val="24"/>
        </w:rPr>
        <w:t xml:space="preserve"> </w:t>
      </w:r>
      <w:proofErr w:type="spellStart"/>
      <w:r w:rsidRPr="00150B6F">
        <w:rPr>
          <w:rFonts w:ascii="Times New Roman" w:hAnsi="Times New Roman" w:cs="Times New Roman"/>
          <w:sz w:val="24"/>
          <w:szCs w:val="24"/>
        </w:rPr>
        <w:t>opiekunów</w:t>
      </w:r>
      <w:proofErr w:type="spellEnd"/>
    </w:p>
    <w:p w14:paraId="10DD87E6" w14:textId="77777777" w:rsidR="00150B6F" w:rsidRPr="00150B6F" w:rsidRDefault="00150B6F" w:rsidP="00150B6F">
      <w:pPr>
        <w:pStyle w:val="Akapitzlist"/>
        <w:spacing w:line="276" w:lineRule="auto"/>
        <w:ind w:left="709"/>
        <w:jc w:val="both"/>
        <w:rPr>
          <w:rFonts w:ascii="Times New Roman" w:eastAsia="Times New Roman" w:hAnsi="Times New Roman" w:cs="Times New Roman"/>
          <w:sz w:val="24"/>
          <w:szCs w:val="24"/>
          <w:lang w:val="pl-PL" w:eastAsia="pl-PL"/>
        </w:rPr>
      </w:pPr>
    </w:p>
    <w:p w14:paraId="584ADC28" w14:textId="4AECE08B" w:rsidR="0093087F" w:rsidRPr="001E1672" w:rsidRDefault="0093087F" w:rsidP="008E25D2">
      <w:pPr>
        <w:spacing w:line="276" w:lineRule="auto"/>
        <w:rPr>
          <w:rFonts w:ascii="Times New Roman" w:eastAsia="Times New Roman" w:hAnsi="Times New Roman" w:cs="Times New Roman"/>
          <w:color w:val="1D1D1B"/>
          <w:sz w:val="24"/>
          <w:szCs w:val="24"/>
          <w:lang w:eastAsia="pl-PL"/>
        </w:rPr>
      </w:pPr>
      <w:r w:rsidRPr="001E1672">
        <w:rPr>
          <w:rFonts w:ascii="Times New Roman" w:eastAsia="Times New Roman" w:hAnsi="Times New Roman" w:cs="Times New Roman"/>
          <w:color w:val="1D1D1B"/>
          <w:sz w:val="24"/>
          <w:szCs w:val="24"/>
          <w:lang w:eastAsia="pl-PL"/>
        </w:rPr>
        <w:br w:type="page"/>
      </w:r>
    </w:p>
    <w:p w14:paraId="0EA3612A" w14:textId="7A2AB83D" w:rsidR="007D1445" w:rsidRPr="001E1672" w:rsidRDefault="00090743" w:rsidP="008E25D2">
      <w:pPr>
        <w:spacing w:line="276" w:lineRule="auto"/>
        <w:rPr>
          <w:rFonts w:ascii="Times New Roman" w:hAnsi="Times New Roman" w:cs="Times New Roman"/>
          <w:b/>
          <w:bCs/>
          <w:sz w:val="24"/>
          <w:szCs w:val="24"/>
        </w:rPr>
      </w:pPr>
      <w:r w:rsidRPr="001E1672">
        <w:rPr>
          <w:rFonts w:ascii="Times New Roman" w:hAnsi="Times New Roman" w:cs="Times New Roman"/>
          <w:b/>
          <w:bCs/>
          <w:sz w:val="24"/>
          <w:szCs w:val="24"/>
        </w:rPr>
        <w:lastRenderedPageBreak/>
        <w:t>Załącznik nr 2</w:t>
      </w:r>
      <w:r w:rsidR="007D1445" w:rsidRPr="001E1672">
        <w:rPr>
          <w:rFonts w:ascii="Times New Roman" w:hAnsi="Times New Roman" w:cs="Times New Roman"/>
          <w:b/>
          <w:bCs/>
          <w:sz w:val="24"/>
          <w:szCs w:val="24"/>
        </w:rPr>
        <w:t xml:space="preserve"> – zakres danych osobowych do sprawdzenia osoby w Rejestrze Sprawców Przestępstw</w:t>
      </w:r>
      <w:r w:rsidR="00D562BC">
        <w:rPr>
          <w:rFonts w:ascii="Times New Roman" w:hAnsi="Times New Roman" w:cs="Times New Roman"/>
          <w:b/>
          <w:bCs/>
          <w:sz w:val="24"/>
          <w:szCs w:val="24"/>
        </w:rPr>
        <w:t xml:space="preserve"> </w:t>
      </w:r>
      <w:r w:rsidR="007D1445" w:rsidRPr="001E1672">
        <w:rPr>
          <w:rFonts w:ascii="Times New Roman" w:hAnsi="Times New Roman" w:cs="Times New Roman"/>
          <w:b/>
          <w:bCs/>
          <w:sz w:val="24"/>
          <w:szCs w:val="24"/>
        </w:rPr>
        <w:t>na Tle Seksualnym</w:t>
      </w:r>
    </w:p>
    <w:p w14:paraId="3305BF02" w14:textId="0B29B24D" w:rsidR="0093087F" w:rsidRPr="001E1672" w:rsidRDefault="0093087F" w:rsidP="008E25D2">
      <w:pPr>
        <w:pStyle w:val="paragraph"/>
        <w:spacing w:line="276" w:lineRule="auto"/>
        <w:textAlignment w:val="baseline"/>
      </w:pPr>
      <w:r w:rsidRPr="001E1672">
        <w:rPr>
          <w:rStyle w:val="normaltextrun"/>
          <w:color w:val="000000"/>
        </w:rPr>
        <w:t>Imię i nazwisko: ……………………………………………..</w:t>
      </w:r>
      <w:r w:rsidRPr="001E1672">
        <w:rPr>
          <w:rStyle w:val="eop"/>
          <w:color w:val="000000"/>
        </w:rPr>
        <w:t> </w:t>
      </w:r>
    </w:p>
    <w:p w14:paraId="7E7D7E2C" w14:textId="77777777" w:rsidR="0093087F" w:rsidRPr="001E1672" w:rsidRDefault="0093087F" w:rsidP="008E25D2">
      <w:pPr>
        <w:pStyle w:val="paragraph"/>
        <w:spacing w:line="276" w:lineRule="auto"/>
        <w:textAlignment w:val="baseline"/>
      </w:pPr>
      <w:r w:rsidRPr="001E1672">
        <w:rPr>
          <w:rStyle w:val="normaltextrun"/>
          <w:color w:val="000000"/>
        </w:rPr>
        <w:t>Data urodzenia: ……………………………………………..</w:t>
      </w:r>
      <w:r w:rsidRPr="001E1672">
        <w:rPr>
          <w:rStyle w:val="eop"/>
          <w:color w:val="000000"/>
        </w:rPr>
        <w:t> </w:t>
      </w:r>
    </w:p>
    <w:p w14:paraId="2F5E6502" w14:textId="77777777" w:rsidR="0093087F" w:rsidRPr="001E1672" w:rsidRDefault="0093087F" w:rsidP="008E25D2">
      <w:pPr>
        <w:pStyle w:val="paragraph"/>
        <w:spacing w:line="276" w:lineRule="auto"/>
        <w:textAlignment w:val="baseline"/>
      </w:pPr>
      <w:r w:rsidRPr="001E1672">
        <w:rPr>
          <w:rStyle w:val="normaltextrun"/>
          <w:color w:val="000000"/>
        </w:rPr>
        <w:t>Pesel: ……………………………………………….…………….</w:t>
      </w:r>
      <w:r w:rsidRPr="001E1672">
        <w:rPr>
          <w:rStyle w:val="eop"/>
          <w:color w:val="000000"/>
        </w:rPr>
        <w:t> </w:t>
      </w:r>
    </w:p>
    <w:p w14:paraId="5355BD7D" w14:textId="77777777" w:rsidR="0093087F" w:rsidRPr="001E1672" w:rsidRDefault="0093087F" w:rsidP="008E25D2">
      <w:pPr>
        <w:pStyle w:val="paragraph"/>
        <w:spacing w:line="276" w:lineRule="auto"/>
        <w:textAlignment w:val="baseline"/>
      </w:pPr>
      <w:r w:rsidRPr="001E1672">
        <w:rPr>
          <w:rStyle w:val="normaltextrun"/>
          <w:color w:val="000000"/>
        </w:rPr>
        <w:t>Nazwisko rodowe: …………………………….……………</w:t>
      </w:r>
      <w:r w:rsidRPr="001E1672">
        <w:rPr>
          <w:rStyle w:val="eop"/>
          <w:color w:val="000000"/>
        </w:rPr>
        <w:t> </w:t>
      </w:r>
    </w:p>
    <w:p w14:paraId="1B53545B" w14:textId="77777777" w:rsidR="0093087F" w:rsidRPr="001E1672" w:rsidRDefault="0093087F" w:rsidP="008E25D2">
      <w:pPr>
        <w:pStyle w:val="paragraph"/>
        <w:spacing w:line="276" w:lineRule="auto"/>
        <w:textAlignment w:val="baseline"/>
      </w:pPr>
      <w:r w:rsidRPr="001E1672">
        <w:rPr>
          <w:rStyle w:val="normaltextrun"/>
          <w:color w:val="000000"/>
        </w:rPr>
        <w:t>Imię ojca: ……………………………………….………………</w:t>
      </w:r>
      <w:r w:rsidRPr="001E1672">
        <w:rPr>
          <w:rStyle w:val="eop"/>
          <w:color w:val="000000"/>
        </w:rPr>
        <w:t> </w:t>
      </w:r>
    </w:p>
    <w:p w14:paraId="66D7E8C5" w14:textId="77777777" w:rsidR="0093087F" w:rsidRPr="001E1672" w:rsidRDefault="0093087F" w:rsidP="008E25D2">
      <w:pPr>
        <w:pStyle w:val="paragraph"/>
        <w:spacing w:line="276" w:lineRule="auto"/>
        <w:textAlignment w:val="baseline"/>
      </w:pPr>
      <w:r w:rsidRPr="001E1672">
        <w:rPr>
          <w:rStyle w:val="normaltextrun"/>
          <w:color w:val="000000"/>
        </w:rPr>
        <w:t>Imię matki: …………………………………….………………</w:t>
      </w:r>
      <w:r w:rsidRPr="001E1672">
        <w:rPr>
          <w:rStyle w:val="eop"/>
          <w:color w:val="000000"/>
        </w:rPr>
        <w:t> </w:t>
      </w:r>
    </w:p>
    <w:p w14:paraId="0409B2E0" w14:textId="77777777" w:rsidR="0093087F" w:rsidRPr="001E1672" w:rsidRDefault="0093087F" w:rsidP="008E25D2">
      <w:pPr>
        <w:pStyle w:val="paragraph"/>
        <w:spacing w:line="276" w:lineRule="auto"/>
        <w:textAlignment w:val="baseline"/>
        <w:rPr>
          <w:rStyle w:val="eop"/>
          <w:color w:val="000000"/>
        </w:rPr>
      </w:pPr>
      <w:r w:rsidRPr="001E1672">
        <w:rPr>
          <w:rStyle w:val="eop"/>
          <w:color w:val="000000"/>
        </w:rPr>
        <w:t> </w:t>
      </w:r>
      <w:r w:rsidRPr="001E1672">
        <w:rPr>
          <w:color w:val="000000"/>
        </w:rPr>
        <w:br/>
      </w:r>
    </w:p>
    <w:p w14:paraId="031FDEAC" w14:textId="77777777" w:rsidR="0093087F" w:rsidRPr="001E1672" w:rsidRDefault="0093087F" w:rsidP="008E25D2">
      <w:pPr>
        <w:pStyle w:val="paragraph"/>
        <w:spacing w:line="276" w:lineRule="auto"/>
        <w:textAlignment w:val="baseline"/>
      </w:pPr>
    </w:p>
    <w:p w14:paraId="3941B164" w14:textId="3A77A0F4" w:rsidR="007D1445" w:rsidRPr="001E1672" w:rsidRDefault="0093087F" w:rsidP="008E25D2">
      <w:pPr>
        <w:spacing w:line="276" w:lineRule="auto"/>
        <w:rPr>
          <w:rFonts w:ascii="Times New Roman" w:eastAsia="Times New Roman" w:hAnsi="Times New Roman" w:cs="Times New Roman"/>
          <w:color w:val="000000"/>
          <w:sz w:val="24"/>
          <w:szCs w:val="24"/>
          <w:lang w:eastAsia="pl-PL"/>
        </w:rPr>
      </w:pPr>
      <w:r w:rsidRPr="001E1672">
        <w:rPr>
          <w:rStyle w:val="normaltextrun"/>
          <w:rFonts w:ascii="Times New Roman" w:hAnsi="Times New Roman" w:cs="Times New Roman"/>
          <w:color w:val="000000"/>
          <w:sz w:val="24"/>
          <w:szCs w:val="24"/>
        </w:rPr>
        <w:br w:type="page"/>
      </w:r>
    </w:p>
    <w:p w14:paraId="19F26D62" w14:textId="684B2A71" w:rsidR="0093087F" w:rsidRPr="001E1672" w:rsidRDefault="00090743" w:rsidP="008E25D2">
      <w:pPr>
        <w:spacing w:line="276" w:lineRule="auto"/>
        <w:rPr>
          <w:rFonts w:ascii="Times New Roman" w:hAnsi="Times New Roman" w:cs="Times New Roman"/>
          <w:b/>
          <w:bCs/>
          <w:sz w:val="24"/>
          <w:szCs w:val="24"/>
        </w:rPr>
      </w:pPr>
      <w:r w:rsidRPr="001E1672">
        <w:rPr>
          <w:rFonts w:ascii="Times New Roman" w:hAnsi="Times New Roman" w:cs="Times New Roman"/>
          <w:b/>
          <w:bCs/>
          <w:sz w:val="24"/>
          <w:szCs w:val="24"/>
        </w:rPr>
        <w:lastRenderedPageBreak/>
        <w:t>Załącznik nr 3</w:t>
      </w:r>
      <w:r w:rsidR="007D1445" w:rsidRPr="001E1672">
        <w:rPr>
          <w:rFonts w:ascii="Times New Roman" w:hAnsi="Times New Roman" w:cs="Times New Roman"/>
          <w:b/>
          <w:bCs/>
          <w:sz w:val="24"/>
          <w:szCs w:val="24"/>
        </w:rPr>
        <w:t xml:space="preserve"> – karta interwencji</w:t>
      </w:r>
    </w:p>
    <w:tbl>
      <w:tblPr>
        <w:tblW w:w="90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2"/>
        <w:gridCol w:w="2887"/>
        <w:gridCol w:w="3499"/>
      </w:tblGrid>
      <w:tr w:rsidR="0093087F" w:rsidRPr="001E1672" w14:paraId="5DFAFED9" w14:textId="77777777" w:rsidTr="00391993">
        <w:tc>
          <w:tcPr>
            <w:tcW w:w="2702" w:type="dxa"/>
            <w:tcBorders>
              <w:top w:val="single" w:sz="6" w:space="0" w:color="000000"/>
              <w:left w:val="single" w:sz="6" w:space="0" w:color="000000"/>
              <w:bottom w:val="single" w:sz="6" w:space="0" w:color="000000"/>
              <w:right w:val="single" w:sz="6" w:space="0" w:color="000000"/>
            </w:tcBorders>
            <w:shd w:val="clear" w:color="auto" w:fill="auto"/>
            <w:hideMark/>
          </w:tcPr>
          <w:p w14:paraId="045B0C57"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1. Imię i nazwisko dziecka  </w:t>
            </w:r>
          </w:p>
        </w:tc>
        <w:tc>
          <w:tcPr>
            <w:tcW w:w="63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F520E0"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r>
      <w:tr w:rsidR="0093087F" w:rsidRPr="001E1672" w14:paraId="7EFCBA37" w14:textId="77777777" w:rsidTr="00391993">
        <w:tc>
          <w:tcPr>
            <w:tcW w:w="2702" w:type="dxa"/>
            <w:tcBorders>
              <w:top w:val="single" w:sz="6" w:space="0" w:color="000000"/>
              <w:left w:val="single" w:sz="6" w:space="0" w:color="000000"/>
              <w:bottom w:val="single" w:sz="6" w:space="0" w:color="000000"/>
              <w:right w:val="single" w:sz="6" w:space="0" w:color="000000"/>
            </w:tcBorders>
            <w:shd w:val="clear" w:color="auto" w:fill="auto"/>
            <w:hideMark/>
          </w:tcPr>
          <w:p w14:paraId="010FC3FF" w14:textId="77777777" w:rsidR="0093087F" w:rsidRPr="001E1672" w:rsidRDefault="0093087F" w:rsidP="00BB0BA4">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2. Przyczyna interwencji (forma krzywdzenia) </w:t>
            </w:r>
          </w:p>
        </w:tc>
        <w:tc>
          <w:tcPr>
            <w:tcW w:w="63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DEB619"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r>
      <w:tr w:rsidR="0093087F" w:rsidRPr="001E1672" w14:paraId="0DBF2047" w14:textId="77777777" w:rsidTr="00391993">
        <w:tc>
          <w:tcPr>
            <w:tcW w:w="2702" w:type="dxa"/>
            <w:tcBorders>
              <w:top w:val="single" w:sz="6" w:space="0" w:color="000000"/>
              <w:left w:val="single" w:sz="6" w:space="0" w:color="000000"/>
              <w:bottom w:val="single" w:sz="6" w:space="0" w:color="000000"/>
              <w:right w:val="single" w:sz="6" w:space="0" w:color="000000"/>
            </w:tcBorders>
            <w:shd w:val="clear" w:color="auto" w:fill="auto"/>
            <w:hideMark/>
          </w:tcPr>
          <w:p w14:paraId="4080D32E" w14:textId="77777777" w:rsidR="0093087F" w:rsidRPr="001E1672" w:rsidRDefault="0093087F" w:rsidP="00BB0BA4">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3. Osoba zawiadamiająca o podejrzeniu krzywdzenia  </w:t>
            </w:r>
          </w:p>
        </w:tc>
        <w:tc>
          <w:tcPr>
            <w:tcW w:w="63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3267A6"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r>
      <w:tr w:rsidR="0093087F" w:rsidRPr="001E1672" w14:paraId="419CD5EC" w14:textId="77777777" w:rsidTr="00391993">
        <w:tc>
          <w:tcPr>
            <w:tcW w:w="270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45F684" w14:textId="77777777" w:rsidR="0093087F" w:rsidRPr="001E1672" w:rsidRDefault="0093087F" w:rsidP="00BB0BA4">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4. Opis podjętych działań, innych niż interwencja </w:t>
            </w:r>
          </w:p>
        </w:tc>
        <w:tc>
          <w:tcPr>
            <w:tcW w:w="2887" w:type="dxa"/>
            <w:tcBorders>
              <w:top w:val="single" w:sz="6" w:space="0" w:color="000000"/>
              <w:left w:val="single" w:sz="6" w:space="0" w:color="000000"/>
              <w:bottom w:val="single" w:sz="6" w:space="0" w:color="000000"/>
              <w:right w:val="single" w:sz="6" w:space="0" w:color="000000"/>
            </w:tcBorders>
            <w:shd w:val="clear" w:color="auto" w:fill="auto"/>
            <w:hideMark/>
          </w:tcPr>
          <w:p w14:paraId="2F0F2508"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Data </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730C8024"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Działanie </w:t>
            </w:r>
          </w:p>
        </w:tc>
      </w:tr>
      <w:tr w:rsidR="0093087F" w:rsidRPr="001E1672" w14:paraId="1677A03E" w14:textId="77777777" w:rsidTr="00391993">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C7877E" w14:textId="77777777" w:rsidR="0093087F" w:rsidRPr="001E1672" w:rsidRDefault="0093087F" w:rsidP="008E25D2">
            <w:pPr>
              <w:spacing w:after="0" w:line="276" w:lineRule="auto"/>
              <w:rPr>
                <w:rFonts w:ascii="Times New Roman" w:eastAsia="Times New Roman" w:hAnsi="Times New Roman" w:cs="Times New Roman"/>
                <w:sz w:val="24"/>
                <w:szCs w:val="24"/>
                <w:lang w:eastAsia="pl-PL"/>
              </w:rPr>
            </w:pPr>
          </w:p>
        </w:tc>
        <w:tc>
          <w:tcPr>
            <w:tcW w:w="2887" w:type="dxa"/>
            <w:tcBorders>
              <w:top w:val="single" w:sz="6" w:space="0" w:color="000000"/>
              <w:left w:val="single" w:sz="6" w:space="0" w:color="000000"/>
              <w:bottom w:val="single" w:sz="6" w:space="0" w:color="000000"/>
              <w:right w:val="single" w:sz="6" w:space="0" w:color="000000"/>
            </w:tcBorders>
            <w:shd w:val="clear" w:color="auto" w:fill="auto"/>
            <w:hideMark/>
          </w:tcPr>
          <w:p w14:paraId="59A5AE8F"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44269038"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r>
      <w:tr w:rsidR="0093087F" w:rsidRPr="001E1672" w14:paraId="14EF0C00" w14:textId="77777777" w:rsidTr="00391993">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4B3395" w14:textId="77777777" w:rsidR="0093087F" w:rsidRPr="001E1672" w:rsidRDefault="0093087F" w:rsidP="008E25D2">
            <w:pPr>
              <w:spacing w:after="0" w:line="276" w:lineRule="auto"/>
              <w:rPr>
                <w:rFonts w:ascii="Times New Roman" w:eastAsia="Times New Roman" w:hAnsi="Times New Roman" w:cs="Times New Roman"/>
                <w:sz w:val="24"/>
                <w:szCs w:val="24"/>
                <w:lang w:eastAsia="pl-PL"/>
              </w:rPr>
            </w:pPr>
          </w:p>
        </w:tc>
        <w:tc>
          <w:tcPr>
            <w:tcW w:w="2887" w:type="dxa"/>
            <w:tcBorders>
              <w:top w:val="single" w:sz="6" w:space="0" w:color="000000"/>
              <w:left w:val="single" w:sz="6" w:space="0" w:color="000000"/>
              <w:bottom w:val="single" w:sz="6" w:space="0" w:color="000000"/>
              <w:right w:val="single" w:sz="6" w:space="0" w:color="000000"/>
            </w:tcBorders>
            <w:shd w:val="clear" w:color="auto" w:fill="auto"/>
            <w:hideMark/>
          </w:tcPr>
          <w:p w14:paraId="0E06926E"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2D2C3B63"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r>
      <w:tr w:rsidR="0093087F" w:rsidRPr="001E1672" w14:paraId="7DFE2D42" w14:textId="77777777" w:rsidTr="00391993">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AC16F8" w14:textId="77777777" w:rsidR="0093087F" w:rsidRPr="001E1672" w:rsidRDefault="0093087F" w:rsidP="008E25D2">
            <w:pPr>
              <w:spacing w:after="0" w:line="276" w:lineRule="auto"/>
              <w:rPr>
                <w:rFonts w:ascii="Times New Roman" w:eastAsia="Times New Roman" w:hAnsi="Times New Roman" w:cs="Times New Roman"/>
                <w:sz w:val="24"/>
                <w:szCs w:val="24"/>
                <w:lang w:eastAsia="pl-PL"/>
              </w:rPr>
            </w:pPr>
          </w:p>
        </w:tc>
        <w:tc>
          <w:tcPr>
            <w:tcW w:w="2887" w:type="dxa"/>
            <w:tcBorders>
              <w:top w:val="single" w:sz="6" w:space="0" w:color="000000"/>
              <w:left w:val="single" w:sz="6" w:space="0" w:color="000000"/>
              <w:bottom w:val="single" w:sz="6" w:space="0" w:color="000000"/>
              <w:right w:val="single" w:sz="6" w:space="0" w:color="000000"/>
            </w:tcBorders>
            <w:shd w:val="clear" w:color="auto" w:fill="auto"/>
            <w:hideMark/>
          </w:tcPr>
          <w:p w14:paraId="31FA0010"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5EE122BA"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r>
      <w:tr w:rsidR="0093087F" w:rsidRPr="001E1672" w14:paraId="0D3A0EC5" w14:textId="77777777" w:rsidTr="00391993">
        <w:tc>
          <w:tcPr>
            <w:tcW w:w="270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1B2834" w14:textId="77777777" w:rsidR="0093087F" w:rsidRPr="001E1672" w:rsidRDefault="0093087F" w:rsidP="00BB0BA4">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5. Spotkania z opiekunami dziecka </w:t>
            </w:r>
          </w:p>
        </w:tc>
        <w:tc>
          <w:tcPr>
            <w:tcW w:w="2887" w:type="dxa"/>
            <w:tcBorders>
              <w:top w:val="single" w:sz="6" w:space="0" w:color="000000"/>
              <w:left w:val="single" w:sz="6" w:space="0" w:color="000000"/>
              <w:bottom w:val="single" w:sz="6" w:space="0" w:color="000000"/>
              <w:right w:val="single" w:sz="6" w:space="0" w:color="000000"/>
            </w:tcBorders>
            <w:shd w:val="clear" w:color="auto" w:fill="auto"/>
            <w:hideMark/>
          </w:tcPr>
          <w:p w14:paraId="7BE203AA"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Data </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28B39A7A"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Opis spotkania </w:t>
            </w:r>
          </w:p>
        </w:tc>
      </w:tr>
      <w:tr w:rsidR="0093087F" w:rsidRPr="001E1672" w14:paraId="5F3EB09A" w14:textId="77777777" w:rsidTr="00391993">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5543E2" w14:textId="77777777" w:rsidR="0093087F" w:rsidRPr="001E1672" w:rsidRDefault="0093087F" w:rsidP="008E25D2">
            <w:pPr>
              <w:spacing w:after="0" w:line="276" w:lineRule="auto"/>
              <w:rPr>
                <w:rFonts w:ascii="Times New Roman" w:eastAsia="Times New Roman" w:hAnsi="Times New Roman" w:cs="Times New Roman"/>
                <w:sz w:val="24"/>
                <w:szCs w:val="24"/>
                <w:lang w:eastAsia="pl-PL"/>
              </w:rPr>
            </w:pPr>
          </w:p>
        </w:tc>
        <w:tc>
          <w:tcPr>
            <w:tcW w:w="2887" w:type="dxa"/>
            <w:tcBorders>
              <w:top w:val="single" w:sz="6" w:space="0" w:color="000000"/>
              <w:left w:val="single" w:sz="6" w:space="0" w:color="000000"/>
              <w:bottom w:val="single" w:sz="6" w:space="0" w:color="000000"/>
              <w:right w:val="single" w:sz="6" w:space="0" w:color="000000"/>
            </w:tcBorders>
            <w:shd w:val="clear" w:color="auto" w:fill="auto"/>
            <w:hideMark/>
          </w:tcPr>
          <w:p w14:paraId="6D19DDEF"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146419CE"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r>
      <w:tr w:rsidR="0093087F" w:rsidRPr="001E1672" w14:paraId="5FB47FC4" w14:textId="77777777" w:rsidTr="00391993">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09E9B4" w14:textId="77777777" w:rsidR="0093087F" w:rsidRPr="001E1672" w:rsidRDefault="0093087F" w:rsidP="008E25D2">
            <w:pPr>
              <w:spacing w:after="0" w:line="276" w:lineRule="auto"/>
              <w:rPr>
                <w:rFonts w:ascii="Times New Roman" w:eastAsia="Times New Roman" w:hAnsi="Times New Roman" w:cs="Times New Roman"/>
                <w:sz w:val="24"/>
                <w:szCs w:val="24"/>
                <w:lang w:eastAsia="pl-PL"/>
              </w:rPr>
            </w:pPr>
          </w:p>
        </w:tc>
        <w:tc>
          <w:tcPr>
            <w:tcW w:w="2887" w:type="dxa"/>
            <w:tcBorders>
              <w:top w:val="single" w:sz="6" w:space="0" w:color="000000"/>
              <w:left w:val="single" w:sz="6" w:space="0" w:color="000000"/>
              <w:bottom w:val="single" w:sz="6" w:space="0" w:color="000000"/>
              <w:right w:val="single" w:sz="6" w:space="0" w:color="000000"/>
            </w:tcBorders>
            <w:shd w:val="clear" w:color="auto" w:fill="auto"/>
            <w:hideMark/>
          </w:tcPr>
          <w:p w14:paraId="2E574521"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6503D94E"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r>
      <w:tr w:rsidR="0093087F" w:rsidRPr="001E1672" w14:paraId="4C4F12F3" w14:textId="77777777" w:rsidTr="00391993">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967AC4" w14:textId="77777777" w:rsidR="0093087F" w:rsidRPr="001E1672" w:rsidRDefault="0093087F" w:rsidP="008E25D2">
            <w:pPr>
              <w:spacing w:after="0" w:line="276" w:lineRule="auto"/>
              <w:rPr>
                <w:rFonts w:ascii="Times New Roman" w:eastAsia="Times New Roman" w:hAnsi="Times New Roman" w:cs="Times New Roman"/>
                <w:sz w:val="24"/>
                <w:szCs w:val="24"/>
                <w:lang w:eastAsia="pl-PL"/>
              </w:rPr>
            </w:pPr>
          </w:p>
        </w:tc>
        <w:tc>
          <w:tcPr>
            <w:tcW w:w="2887" w:type="dxa"/>
            <w:tcBorders>
              <w:top w:val="single" w:sz="6" w:space="0" w:color="000000"/>
              <w:left w:val="single" w:sz="6" w:space="0" w:color="000000"/>
              <w:bottom w:val="single" w:sz="6" w:space="0" w:color="000000"/>
              <w:right w:val="single" w:sz="6" w:space="0" w:color="000000"/>
            </w:tcBorders>
            <w:shd w:val="clear" w:color="auto" w:fill="auto"/>
            <w:hideMark/>
          </w:tcPr>
          <w:p w14:paraId="69F06EA4"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47D187AF"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r>
      <w:tr w:rsidR="0093087F" w:rsidRPr="001E1672" w14:paraId="597208DD" w14:textId="77777777" w:rsidTr="00391993">
        <w:tc>
          <w:tcPr>
            <w:tcW w:w="2702" w:type="dxa"/>
            <w:tcBorders>
              <w:top w:val="single" w:sz="6" w:space="0" w:color="000000"/>
              <w:left w:val="single" w:sz="6" w:space="0" w:color="000000"/>
              <w:bottom w:val="single" w:sz="6" w:space="0" w:color="000000"/>
              <w:right w:val="single" w:sz="6" w:space="0" w:color="000000"/>
            </w:tcBorders>
            <w:shd w:val="clear" w:color="auto" w:fill="auto"/>
            <w:hideMark/>
          </w:tcPr>
          <w:p w14:paraId="1096CDF8" w14:textId="77777777" w:rsidR="0093087F" w:rsidRPr="001E1672" w:rsidRDefault="0093087F" w:rsidP="00BB0BA4">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6. Forma podjętej interwencji (zakreślić właściwe) </w:t>
            </w:r>
          </w:p>
        </w:tc>
        <w:tc>
          <w:tcPr>
            <w:tcW w:w="63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6866D5" w14:textId="77777777" w:rsidR="0093087F" w:rsidRPr="001E1672" w:rsidRDefault="0093087F" w:rsidP="008E25D2">
            <w:pPr>
              <w:numPr>
                <w:ilvl w:val="0"/>
                <w:numId w:val="19"/>
              </w:numPr>
              <w:spacing w:after="0" w:line="276" w:lineRule="auto"/>
              <w:ind w:left="507" w:hanging="283"/>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zawiadomienie o podejrzeniu popełnienia przestępstwa,  </w:t>
            </w:r>
          </w:p>
          <w:p w14:paraId="343DB4A6" w14:textId="77777777" w:rsidR="0093087F" w:rsidRPr="001E1672" w:rsidRDefault="0093087F" w:rsidP="008E25D2">
            <w:pPr>
              <w:numPr>
                <w:ilvl w:val="0"/>
                <w:numId w:val="19"/>
              </w:numPr>
              <w:spacing w:after="0" w:line="276" w:lineRule="auto"/>
              <w:ind w:left="507" w:hanging="283"/>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wniosek o wgląd w sytuację dziecka/rodziny,  </w:t>
            </w:r>
          </w:p>
          <w:p w14:paraId="3E4811C8" w14:textId="2DA43E5E" w:rsidR="0093087F" w:rsidRPr="001E1672" w:rsidRDefault="008E25D2" w:rsidP="008E25D2">
            <w:pPr>
              <w:numPr>
                <w:ilvl w:val="0"/>
                <w:numId w:val="19"/>
              </w:numPr>
              <w:spacing w:after="0" w:line="276" w:lineRule="auto"/>
              <w:ind w:left="507" w:hanging="283"/>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inny rodzaj interwencji (j</w:t>
            </w:r>
            <w:r w:rsidR="0093087F" w:rsidRPr="001E1672">
              <w:rPr>
                <w:rFonts w:ascii="Times New Roman" w:eastAsia="Times New Roman" w:hAnsi="Times New Roman" w:cs="Times New Roman"/>
                <w:sz w:val="24"/>
                <w:szCs w:val="24"/>
                <w:lang w:eastAsia="pl-PL"/>
              </w:rPr>
              <w:t>aki?</w:t>
            </w:r>
            <w:r w:rsidRPr="001E1672">
              <w:rPr>
                <w:rFonts w:ascii="Times New Roman" w:eastAsia="Times New Roman" w:hAnsi="Times New Roman" w:cs="Times New Roman"/>
                <w:sz w:val="24"/>
                <w:szCs w:val="24"/>
                <w:lang w:eastAsia="pl-PL"/>
              </w:rPr>
              <w:t>)</w:t>
            </w:r>
            <w:r w:rsidR="0093087F" w:rsidRPr="001E1672">
              <w:rPr>
                <w:rFonts w:ascii="Times New Roman" w:eastAsia="Times New Roman" w:hAnsi="Times New Roman" w:cs="Times New Roman"/>
                <w:sz w:val="24"/>
                <w:szCs w:val="24"/>
                <w:lang w:eastAsia="pl-PL"/>
              </w:rPr>
              <w:t> </w:t>
            </w:r>
          </w:p>
          <w:p w14:paraId="6DDEF873"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 …………………………………………………………………....... </w:t>
            </w:r>
          </w:p>
          <w:p w14:paraId="1DEE48F8"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r>
      <w:tr w:rsidR="0093087F" w:rsidRPr="001E1672" w14:paraId="2A353060" w14:textId="77777777" w:rsidTr="00391993">
        <w:tc>
          <w:tcPr>
            <w:tcW w:w="2702" w:type="dxa"/>
            <w:tcBorders>
              <w:top w:val="single" w:sz="6" w:space="0" w:color="000000"/>
              <w:left w:val="single" w:sz="6" w:space="0" w:color="000000"/>
              <w:bottom w:val="single" w:sz="6" w:space="0" w:color="000000"/>
              <w:right w:val="single" w:sz="6" w:space="0" w:color="000000"/>
            </w:tcBorders>
            <w:shd w:val="clear" w:color="auto" w:fill="auto"/>
            <w:hideMark/>
          </w:tcPr>
          <w:p w14:paraId="06CAFE06" w14:textId="77777777" w:rsidR="0093087F" w:rsidRPr="001E1672" w:rsidRDefault="0093087F" w:rsidP="00BB0BA4">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7. Dane dotyczące interwencji (nazwa organu, do którego zgłoszono interwencję) i data interwencji </w:t>
            </w:r>
          </w:p>
        </w:tc>
        <w:tc>
          <w:tcPr>
            <w:tcW w:w="63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7FE9B2"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r>
      <w:tr w:rsidR="0093087F" w:rsidRPr="001E1672" w14:paraId="71B468FF" w14:textId="77777777" w:rsidTr="00391993">
        <w:tc>
          <w:tcPr>
            <w:tcW w:w="270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58D9D21" w14:textId="02151200" w:rsidR="0093087F" w:rsidRPr="001E1672" w:rsidRDefault="0093087F" w:rsidP="00BB0BA4">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8. Wyniki interwencji: działania organów wymiaru sprawiedliwości, jeśli or</w:t>
            </w:r>
            <w:r w:rsidR="008E25D2" w:rsidRPr="001E1672">
              <w:rPr>
                <w:rFonts w:ascii="Times New Roman" w:eastAsia="Times New Roman" w:hAnsi="Times New Roman" w:cs="Times New Roman"/>
                <w:sz w:val="24"/>
                <w:szCs w:val="24"/>
                <w:lang w:eastAsia="pl-PL"/>
              </w:rPr>
              <w:t>ganizacja uzyskała informacje o </w:t>
            </w:r>
            <w:r w:rsidRPr="001E1672">
              <w:rPr>
                <w:rFonts w:ascii="Times New Roman" w:eastAsia="Times New Roman" w:hAnsi="Times New Roman" w:cs="Times New Roman"/>
                <w:sz w:val="24"/>
                <w:szCs w:val="24"/>
                <w:lang w:eastAsia="pl-PL"/>
              </w:rPr>
              <w:t>wynikach działania własnego/działania rodziców </w:t>
            </w:r>
          </w:p>
        </w:tc>
        <w:tc>
          <w:tcPr>
            <w:tcW w:w="2887" w:type="dxa"/>
            <w:tcBorders>
              <w:top w:val="single" w:sz="6" w:space="0" w:color="000000"/>
              <w:left w:val="single" w:sz="6" w:space="0" w:color="000000"/>
              <w:bottom w:val="single" w:sz="6" w:space="0" w:color="000000"/>
              <w:right w:val="single" w:sz="6" w:space="0" w:color="000000"/>
            </w:tcBorders>
            <w:shd w:val="clear" w:color="auto" w:fill="auto"/>
            <w:hideMark/>
          </w:tcPr>
          <w:p w14:paraId="34D1D50E"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Data </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70E73A4C"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Działanie </w:t>
            </w:r>
          </w:p>
        </w:tc>
      </w:tr>
      <w:tr w:rsidR="0093087F" w:rsidRPr="001E1672" w14:paraId="32E5BB4E" w14:textId="77777777" w:rsidTr="00391993">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2CF45A" w14:textId="77777777" w:rsidR="0093087F" w:rsidRPr="001E1672" w:rsidRDefault="0093087F" w:rsidP="008E25D2">
            <w:pPr>
              <w:spacing w:after="0" w:line="276" w:lineRule="auto"/>
              <w:rPr>
                <w:rFonts w:ascii="Times New Roman" w:eastAsia="Times New Roman" w:hAnsi="Times New Roman" w:cs="Times New Roman"/>
                <w:sz w:val="24"/>
                <w:szCs w:val="24"/>
                <w:lang w:eastAsia="pl-PL"/>
              </w:rPr>
            </w:pPr>
          </w:p>
        </w:tc>
        <w:tc>
          <w:tcPr>
            <w:tcW w:w="2887" w:type="dxa"/>
            <w:tcBorders>
              <w:top w:val="single" w:sz="6" w:space="0" w:color="000000"/>
              <w:left w:val="single" w:sz="6" w:space="0" w:color="000000"/>
              <w:bottom w:val="single" w:sz="6" w:space="0" w:color="000000"/>
              <w:right w:val="single" w:sz="6" w:space="0" w:color="000000"/>
            </w:tcBorders>
            <w:shd w:val="clear" w:color="auto" w:fill="auto"/>
            <w:hideMark/>
          </w:tcPr>
          <w:p w14:paraId="24A6E1F6"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313755DD"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r>
      <w:tr w:rsidR="0093087F" w:rsidRPr="001E1672" w14:paraId="0E479CF7" w14:textId="77777777" w:rsidTr="00391993">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4F65C5" w14:textId="77777777" w:rsidR="0093087F" w:rsidRPr="001E1672" w:rsidRDefault="0093087F" w:rsidP="008E25D2">
            <w:pPr>
              <w:spacing w:after="0" w:line="276" w:lineRule="auto"/>
              <w:rPr>
                <w:rFonts w:ascii="Times New Roman" w:eastAsia="Times New Roman" w:hAnsi="Times New Roman" w:cs="Times New Roman"/>
                <w:sz w:val="24"/>
                <w:szCs w:val="24"/>
                <w:lang w:eastAsia="pl-PL"/>
              </w:rPr>
            </w:pPr>
          </w:p>
        </w:tc>
        <w:tc>
          <w:tcPr>
            <w:tcW w:w="2887" w:type="dxa"/>
            <w:tcBorders>
              <w:top w:val="single" w:sz="6" w:space="0" w:color="000000"/>
              <w:left w:val="single" w:sz="6" w:space="0" w:color="000000"/>
              <w:bottom w:val="single" w:sz="6" w:space="0" w:color="000000"/>
              <w:right w:val="single" w:sz="6" w:space="0" w:color="000000"/>
            </w:tcBorders>
            <w:shd w:val="clear" w:color="auto" w:fill="auto"/>
            <w:hideMark/>
          </w:tcPr>
          <w:p w14:paraId="2B000684"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3B06C886"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r>
      <w:tr w:rsidR="0093087F" w:rsidRPr="001E1672" w14:paraId="5B80EDE2" w14:textId="77777777" w:rsidTr="00391993">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5D72DD" w14:textId="77777777" w:rsidR="0093087F" w:rsidRPr="001E1672" w:rsidRDefault="0093087F" w:rsidP="008E25D2">
            <w:pPr>
              <w:spacing w:after="0" w:line="276" w:lineRule="auto"/>
              <w:rPr>
                <w:rFonts w:ascii="Times New Roman" w:eastAsia="Times New Roman" w:hAnsi="Times New Roman" w:cs="Times New Roman"/>
                <w:sz w:val="24"/>
                <w:szCs w:val="24"/>
                <w:lang w:eastAsia="pl-PL"/>
              </w:rPr>
            </w:pPr>
          </w:p>
        </w:tc>
        <w:tc>
          <w:tcPr>
            <w:tcW w:w="2887" w:type="dxa"/>
            <w:tcBorders>
              <w:top w:val="single" w:sz="6" w:space="0" w:color="000000"/>
              <w:left w:val="single" w:sz="6" w:space="0" w:color="000000"/>
              <w:bottom w:val="single" w:sz="6" w:space="0" w:color="000000"/>
              <w:right w:val="single" w:sz="6" w:space="0" w:color="000000"/>
            </w:tcBorders>
            <w:shd w:val="clear" w:color="auto" w:fill="auto"/>
            <w:hideMark/>
          </w:tcPr>
          <w:p w14:paraId="580C7EE5"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726D05B5"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r>
      <w:tr w:rsidR="0093087F" w:rsidRPr="001E1672" w14:paraId="3D877BBC" w14:textId="77777777" w:rsidTr="00391993">
        <w:tc>
          <w:tcPr>
            <w:tcW w:w="27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32DE20" w14:textId="77777777" w:rsidR="0093087F" w:rsidRPr="001E1672" w:rsidRDefault="0093087F" w:rsidP="008E25D2">
            <w:pPr>
              <w:spacing w:after="0" w:line="276" w:lineRule="auto"/>
              <w:rPr>
                <w:rFonts w:ascii="Times New Roman" w:eastAsia="Times New Roman" w:hAnsi="Times New Roman" w:cs="Times New Roman"/>
                <w:sz w:val="24"/>
                <w:szCs w:val="24"/>
                <w:lang w:eastAsia="pl-PL"/>
              </w:rPr>
            </w:pPr>
          </w:p>
        </w:tc>
        <w:tc>
          <w:tcPr>
            <w:tcW w:w="2887" w:type="dxa"/>
            <w:tcBorders>
              <w:top w:val="single" w:sz="6" w:space="0" w:color="000000"/>
              <w:left w:val="single" w:sz="6" w:space="0" w:color="000000"/>
              <w:bottom w:val="single" w:sz="6" w:space="0" w:color="000000"/>
              <w:right w:val="single" w:sz="6" w:space="0" w:color="000000"/>
            </w:tcBorders>
            <w:shd w:val="clear" w:color="auto" w:fill="auto"/>
            <w:hideMark/>
          </w:tcPr>
          <w:p w14:paraId="46806876"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47345401" w14:textId="77777777" w:rsidR="0093087F" w:rsidRPr="001E1672" w:rsidRDefault="0093087F" w:rsidP="008E25D2">
            <w:pPr>
              <w:spacing w:after="0" w:line="276" w:lineRule="auto"/>
              <w:textAlignment w:val="baseline"/>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w:t>
            </w:r>
          </w:p>
        </w:tc>
      </w:tr>
    </w:tbl>
    <w:p w14:paraId="21C10C02" w14:textId="1652A002" w:rsidR="0093087F" w:rsidRPr="001E1672" w:rsidRDefault="0093087F" w:rsidP="00BB0BA4">
      <w:pPr>
        <w:spacing w:line="276" w:lineRule="auto"/>
        <w:rPr>
          <w:rFonts w:ascii="Times New Roman" w:hAnsi="Times New Roman" w:cs="Times New Roman"/>
          <w:b/>
          <w:bCs/>
          <w:sz w:val="24"/>
          <w:szCs w:val="24"/>
        </w:rPr>
      </w:pPr>
    </w:p>
    <w:p w14:paraId="7AD11D6D" w14:textId="77777777" w:rsidR="0093087F" w:rsidRPr="001E1672" w:rsidRDefault="0093087F" w:rsidP="00BB0BA4">
      <w:pPr>
        <w:spacing w:line="276" w:lineRule="auto"/>
        <w:rPr>
          <w:rFonts w:ascii="Times New Roman" w:hAnsi="Times New Roman" w:cs="Times New Roman"/>
          <w:b/>
          <w:bCs/>
          <w:sz w:val="24"/>
          <w:szCs w:val="24"/>
        </w:rPr>
      </w:pPr>
      <w:r w:rsidRPr="001E1672">
        <w:rPr>
          <w:rFonts w:ascii="Times New Roman" w:hAnsi="Times New Roman" w:cs="Times New Roman"/>
          <w:b/>
          <w:bCs/>
          <w:sz w:val="24"/>
          <w:szCs w:val="24"/>
        </w:rPr>
        <w:br w:type="page"/>
      </w:r>
    </w:p>
    <w:p w14:paraId="25E1A6B7" w14:textId="3CFC6BFC" w:rsidR="007D1445" w:rsidRPr="001E1672" w:rsidRDefault="007D1445" w:rsidP="008E25D2">
      <w:pPr>
        <w:spacing w:line="276" w:lineRule="auto"/>
        <w:rPr>
          <w:rFonts w:ascii="Times New Roman" w:hAnsi="Times New Roman" w:cs="Times New Roman"/>
          <w:b/>
          <w:bCs/>
          <w:sz w:val="24"/>
          <w:szCs w:val="24"/>
        </w:rPr>
      </w:pPr>
      <w:r w:rsidRPr="001E1672">
        <w:rPr>
          <w:rFonts w:ascii="Times New Roman" w:hAnsi="Times New Roman" w:cs="Times New Roman"/>
          <w:b/>
          <w:bCs/>
          <w:sz w:val="24"/>
          <w:szCs w:val="24"/>
        </w:rPr>
        <w:lastRenderedPageBreak/>
        <w:t>Załącznik nr 4</w:t>
      </w:r>
      <w:r w:rsidR="00090743" w:rsidRPr="001E1672">
        <w:rPr>
          <w:rFonts w:ascii="Times New Roman" w:hAnsi="Times New Roman" w:cs="Times New Roman"/>
          <w:b/>
          <w:bCs/>
          <w:sz w:val="24"/>
          <w:szCs w:val="24"/>
        </w:rPr>
        <w:t xml:space="preserve"> – </w:t>
      </w:r>
      <w:r w:rsidR="0093087F" w:rsidRPr="001E1672">
        <w:rPr>
          <w:rFonts w:ascii="Times New Roman" w:hAnsi="Times New Roman" w:cs="Times New Roman"/>
          <w:b/>
          <w:bCs/>
          <w:sz w:val="24"/>
          <w:szCs w:val="24"/>
        </w:rPr>
        <w:t>zawiadomienia o możliwości popełnienia przestępstwa</w:t>
      </w:r>
    </w:p>
    <w:p w14:paraId="70B924FD" w14:textId="4E6C695A" w:rsidR="0093087F" w:rsidRPr="001E1672" w:rsidRDefault="0093087F" w:rsidP="008E25D2">
      <w:pPr>
        <w:spacing w:after="120" w:line="276" w:lineRule="auto"/>
        <w:rPr>
          <w:rFonts w:ascii="Times New Roman" w:hAnsi="Times New Roman" w:cs="Times New Roman"/>
          <w:sz w:val="24"/>
          <w:szCs w:val="24"/>
        </w:rPr>
      </w:pPr>
      <w:r w:rsidRPr="001E1672">
        <w:rPr>
          <w:rFonts w:ascii="Times New Roman" w:hAnsi="Times New Roman" w:cs="Times New Roman"/>
          <w:i/>
          <w:iCs/>
          <w:sz w:val="24"/>
          <w:szCs w:val="24"/>
        </w:rPr>
        <w:t>Miejscowość,</w:t>
      </w:r>
      <w:r w:rsidRPr="001E1672">
        <w:rPr>
          <w:rFonts w:ascii="Times New Roman" w:hAnsi="Times New Roman" w:cs="Times New Roman"/>
          <w:sz w:val="24"/>
          <w:szCs w:val="24"/>
        </w:rPr>
        <w:t xml:space="preserve"> dnia ………………… r. </w:t>
      </w:r>
    </w:p>
    <w:p w14:paraId="09CCEE88" w14:textId="77777777" w:rsidR="0093087F" w:rsidRPr="001E1672" w:rsidRDefault="0093087F" w:rsidP="008E25D2">
      <w:pPr>
        <w:spacing w:after="120" w:line="276" w:lineRule="auto"/>
        <w:rPr>
          <w:rFonts w:ascii="Times New Roman" w:hAnsi="Times New Roman" w:cs="Times New Roman"/>
          <w:sz w:val="24"/>
          <w:szCs w:val="24"/>
        </w:rPr>
      </w:pPr>
    </w:p>
    <w:p w14:paraId="15E78B2F" w14:textId="77777777" w:rsidR="0093087F" w:rsidRPr="001E1672" w:rsidRDefault="0093087F" w:rsidP="008E25D2">
      <w:pPr>
        <w:spacing w:after="0" w:line="276" w:lineRule="auto"/>
        <w:ind w:left="4956" w:firstLine="708"/>
        <w:rPr>
          <w:rFonts w:ascii="Times New Roman" w:hAnsi="Times New Roman" w:cs="Times New Roman"/>
          <w:sz w:val="24"/>
          <w:szCs w:val="24"/>
        </w:rPr>
      </w:pPr>
      <w:r w:rsidRPr="001E1672">
        <w:rPr>
          <w:rFonts w:ascii="Times New Roman" w:hAnsi="Times New Roman" w:cs="Times New Roman"/>
          <w:sz w:val="24"/>
          <w:szCs w:val="24"/>
        </w:rPr>
        <w:t>Prokuratura Rejonowa</w:t>
      </w:r>
    </w:p>
    <w:p w14:paraId="6ED35141" w14:textId="77777777" w:rsidR="0093087F" w:rsidRPr="001E1672" w:rsidRDefault="0093087F" w:rsidP="008E25D2">
      <w:pPr>
        <w:spacing w:after="0" w:line="276" w:lineRule="auto"/>
        <w:rPr>
          <w:rFonts w:ascii="Times New Roman" w:hAnsi="Times New Roman" w:cs="Times New Roman"/>
          <w:sz w:val="24"/>
          <w:szCs w:val="24"/>
        </w:rPr>
      </w:pPr>
      <w:r w:rsidRPr="001E1672">
        <w:rPr>
          <w:rFonts w:ascii="Times New Roman" w:hAnsi="Times New Roman" w:cs="Times New Roman"/>
          <w:sz w:val="24"/>
          <w:szCs w:val="24"/>
        </w:rPr>
        <w:t xml:space="preserve">                                                          </w:t>
      </w:r>
      <w:r w:rsidRPr="001E1672">
        <w:rPr>
          <w:rFonts w:ascii="Times New Roman" w:hAnsi="Times New Roman" w:cs="Times New Roman"/>
          <w:sz w:val="24"/>
          <w:szCs w:val="24"/>
        </w:rPr>
        <w:tab/>
      </w:r>
      <w:r w:rsidRPr="001E1672">
        <w:rPr>
          <w:rFonts w:ascii="Times New Roman" w:hAnsi="Times New Roman" w:cs="Times New Roman"/>
          <w:sz w:val="24"/>
          <w:szCs w:val="24"/>
        </w:rPr>
        <w:tab/>
      </w:r>
      <w:r w:rsidRPr="001E1672">
        <w:rPr>
          <w:rFonts w:ascii="Times New Roman" w:hAnsi="Times New Roman" w:cs="Times New Roman"/>
          <w:sz w:val="24"/>
          <w:szCs w:val="24"/>
        </w:rPr>
        <w:tab/>
      </w:r>
      <w:r w:rsidRPr="001E1672">
        <w:rPr>
          <w:rFonts w:ascii="Times New Roman" w:hAnsi="Times New Roman" w:cs="Times New Roman"/>
          <w:sz w:val="24"/>
          <w:szCs w:val="24"/>
        </w:rPr>
        <w:tab/>
        <w:t xml:space="preserve">w …………………… </w:t>
      </w:r>
      <w:r w:rsidRPr="001E1672">
        <w:rPr>
          <w:rStyle w:val="Odwoanieprzypisudolnego"/>
          <w:rFonts w:ascii="Times New Roman" w:hAnsi="Times New Roman" w:cs="Times New Roman"/>
          <w:sz w:val="24"/>
          <w:szCs w:val="24"/>
        </w:rPr>
        <w:footnoteReference w:id="1"/>
      </w:r>
    </w:p>
    <w:p w14:paraId="3BE119E2" w14:textId="67677D3A" w:rsidR="0093087F" w:rsidRPr="001E1672" w:rsidRDefault="0093087F" w:rsidP="008E25D2">
      <w:pPr>
        <w:spacing w:after="0" w:line="276" w:lineRule="auto"/>
        <w:rPr>
          <w:rFonts w:ascii="Times New Roman" w:hAnsi="Times New Roman" w:cs="Times New Roman"/>
          <w:sz w:val="24"/>
          <w:szCs w:val="24"/>
        </w:rPr>
      </w:pPr>
      <w:r w:rsidRPr="001E1672">
        <w:rPr>
          <w:rFonts w:ascii="Times New Roman" w:hAnsi="Times New Roman" w:cs="Times New Roman"/>
          <w:sz w:val="24"/>
          <w:szCs w:val="24"/>
        </w:rPr>
        <w:t xml:space="preserve"> L.</w:t>
      </w:r>
      <w:r w:rsidR="00B6664F" w:rsidRPr="001E1672">
        <w:rPr>
          <w:rFonts w:ascii="Times New Roman" w:hAnsi="Times New Roman" w:cs="Times New Roman"/>
          <w:sz w:val="24"/>
          <w:szCs w:val="24"/>
        </w:rPr>
        <w:t xml:space="preserve"> </w:t>
      </w:r>
      <w:r w:rsidRPr="001E1672">
        <w:rPr>
          <w:rFonts w:ascii="Times New Roman" w:hAnsi="Times New Roman" w:cs="Times New Roman"/>
          <w:sz w:val="24"/>
          <w:szCs w:val="24"/>
        </w:rPr>
        <w:t xml:space="preserve">Dz. ……………..                                                                                         </w:t>
      </w:r>
    </w:p>
    <w:p w14:paraId="45AAC2E6" w14:textId="77777777" w:rsidR="0093087F" w:rsidRPr="001E1672" w:rsidRDefault="0093087F" w:rsidP="008E25D2">
      <w:pPr>
        <w:spacing w:after="0" w:line="276" w:lineRule="auto"/>
        <w:rPr>
          <w:rFonts w:ascii="Times New Roman" w:hAnsi="Times New Roman" w:cs="Times New Roman"/>
          <w:sz w:val="24"/>
          <w:szCs w:val="24"/>
        </w:rPr>
      </w:pPr>
      <w:r w:rsidRPr="001E1672">
        <w:rPr>
          <w:rFonts w:ascii="Times New Roman" w:hAnsi="Times New Roman" w:cs="Times New Roman"/>
          <w:sz w:val="24"/>
          <w:szCs w:val="24"/>
        </w:rPr>
        <w:tab/>
      </w:r>
      <w:r w:rsidRPr="001E1672">
        <w:rPr>
          <w:rFonts w:ascii="Times New Roman" w:hAnsi="Times New Roman" w:cs="Times New Roman"/>
          <w:sz w:val="24"/>
          <w:szCs w:val="24"/>
        </w:rPr>
        <w:tab/>
      </w:r>
    </w:p>
    <w:p w14:paraId="4303DC8D" w14:textId="77777777" w:rsidR="0093087F" w:rsidRPr="001E1672" w:rsidRDefault="0093087F" w:rsidP="008E25D2">
      <w:pPr>
        <w:spacing w:after="0" w:line="276" w:lineRule="auto"/>
        <w:rPr>
          <w:rFonts w:ascii="Times New Roman" w:hAnsi="Times New Roman" w:cs="Times New Roman"/>
          <w:sz w:val="24"/>
          <w:szCs w:val="24"/>
        </w:rPr>
      </w:pPr>
      <w:r w:rsidRPr="001E1672">
        <w:rPr>
          <w:rFonts w:ascii="Times New Roman" w:hAnsi="Times New Roman" w:cs="Times New Roman"/>
          <w:sz w:val="24"/>
          <w:szCs w:val="24"/>
        </w:rPr>
        <w:t xml:space="preserve">Zawiadamiający: </w:t>
      </w:r>
      <w:r w:rsidRPr="001E1672">
        <w:rPr>
          <w:rFonts w:ascii="Times New Roman" w:hAnsi="Times New Roman" w:cs="Times New Roman"/>
          <w:i/>
          <w:sz w:val="24"/>
          <w:szCs w:val="24"/>
        </w:rPr>
        <w:t>Imię i nazwisko lub nazwa instytucji</w:t>
      </w:r>
    </w:p>
    <w:p w14:paraId="0630F5C0" w14:textId="77777777" w:rsidR="0093087F" w:rsidRPr="001E1672" w:rsidRDefault="0093087F" w:rsidP="008E25D2">
      <w:pPr>
        <w:spacing w:after="0" w:line="276" w:lineRule="auto"/>
        <w:rPr>
          <w:rFonts w:ascii="Times New Roman" w:hAnsi="Times New Roman" w:cs="Times New Roman"/>
          <w:i/>
          <w:sz w:val="24"/>
          <w:szCs w:val="24"/>
        </w:rPr>
      </w:pPr>
      <w:r w:rsidRPr="001E1672">
        <w:rPr>
          <w:rFonts w:ascii="Times New Roman" w:hAnsi="Times New Roman" w:cs="Times New Roman"/>
          <w:i/>
          <w:sz w:val="24"/>
          <w:szCs w:val="24"/>
        </w:rPr>
        <w:t>reprezentowana przez: …………………………</w:t>
      </w:r>
    </w:p>
    <w:p w14:paraId="1F508924" w14:textId="77777777" w:rsidR="0093087F" w:rsidRPr="001E1672" w:rsidRDefault="0093087F" w:rsidP="008E25D2">
      <w:pPr>
        <w:spacing w:after="0" w:line="276" w:lineRule="auto"/>
        <w:rPr>
          <w:rFonts w:ascii="Times New Roman" w:hAnsi="Times New Roman" w:cs="Times New Roman"/>
          <w:i/>
          <w:sz w:val="24"/>
          <w:szCs w:val="24"/>
        </w:rPr>
      </w:pPr>
      <w:r w:rsidRPr="001E1672">
        <w:rPr>
          <w:rFonts w:ascii="Times New Roman" w:hAnsi="Times New Roman" w:cs="Times New Roman"/>
          <w:i/>
          <w:sz w:val="24"/>
          <w:szCs w:val="24"/>
        </w:rPr>
        <w:t>adres do korespondencji: …………………………</w:t>
      </w:r>
    </w:p>
    <w:p w14:paraId="6FA9DB01" w14:textId="77777777" w:rsidR="0093087F" w:rsidRPr="001E1672" w:rsidRDefault="0093087F" w:rsidP="008E25D2">
      <w:pPr>
        <w:spacing w:after="120" w:line="276" w:lineRule="auto"/>
        <w:rPr>
          <w:rFonts w:ascii="Times New Roman" w:hAnsi="Times New Roman" w:cs="Times New Roman"/>
          <w:sz w:val="24"/>
          <w:szCs w:val="24"/>
        </w:rPr>
      </w:pPr>
    </w:p>
    <w:p w14:paraId="6243A6A7" w14:textId="77777777" w:rsidR="0093087F" w:rsidRPr="001E1672" w:rsidRDefault="0093087F" w:rsidP="008E25D2">
      <w:pPr>
        <w:spacing w:after="120" w:line="276" w:lineRule="auto"/>
        <w:rPr>
          <w:rFonts w:ascii="Times New Roman" w:hAnsi="Times New Roman" w:cs="Times New Roman"/>
          <w:sz w:val="24"/>
          <w:szCs w:val="24"/>
        </w:rPr>
      </w:pPr>
    </w:p>
    <w:p w14:paraId="585D4715" w14:textId="77777777" w:rsidR="0093087F" w:rsidRPr="001E1672" w:rsidRDefault="0093087F" w:rsidP="008E25D2">
      <w:pPr>
        <w:spacing w:after="120" w:line="276" w:lineRule="auto"/>
        <w:rPr>
          <w:rFonts w:ascii="Times New Roman" w:hAnsi="Times New Roman" w:cs="Times New Roman"/>
          <w:bCs/>
          <w:sz w:val="24"/>
          <w:szCs w:val="24"/>
        </w:rPr>
      </w:pPr>
      <w:r w:rsidRPr="001E1672">
        <w:rPr>
          <w:rFonts w:ascii="Times New Roman" w:hAnsi="Times New Roman" w:cs="Times New Roman"/>
          <w:bCs/>
          <w:sz w:val="24"/>
          <w:szCs w:val="24"/>
        </w:rPr>
        <w:t>Zawiadomienie o podejrzeniu popełnienia przestępstwa</w:t>
      </w:r>
    </w:p>
    <w:p w14:paraId="0D7CD87C" w14:textId="77777777" w:rsidR="0093087F" w:rsidRPr="001E1672" w:rsidRDefault="0093087F" w:rsidP="008E25D2">
      <w:pPr>
        <w:spacing w:after="120" w:line="276" w:lineRule="auto"/>
        <w:rPr>
          <w:rFonts w:ascii="Times New Roman" w:hAnsi="Times New Roman" w:cs="Times New Roman"/>
          <w:bCs/>
          <w:sz w:val="24"/>
          <w:szCs w:val="24"/>
        </w:rPr>
      </w:pPr>
    </w:p>
    <w:p w14:paraId="0989B716" w14:textId="35FE800A" w:rsidR="0093087F" w:rsidRPr="001E1672" w:rsidRDefault="0093087F" w:rsidP="008E25D2">
      <w:pPr>
        <w:spacing w:after="120" w:line="276" w:lineRule="auto"/>
        <w:rPr>
          <w:rFonts w:ascii="Times New Roman" w:hAnsi="Times New Roman" w:cs="Times New Roman"/>
          <w:bCs/>
          <w:sz w:val="24"/>
          <w:szCs w:val="24"/>
        </w:rPr>
      </w:pPr>
      <w:r w:rsidRPr="001E1672">
        <w:rPr>
          <w:rFonts w:ascii="Times New Roman" w:hAnsi="Times New Roman" w:cs="Times New Roman"/>
          <w:bCs/>
          <w:sz w:val="24"/>
          <w:szCs w:val="24"/>
        </w:rPr>
        <w:t xml:space="preserve">Niniejszym składam zawiadomienie o podejrzeniu popełnienia przestępstwa na szkodę małoletniego …………………….(imię i nazwisko, data urodzenia) przez ………………………… (imię i nazwisko domniemanego sprawcy). </w:t>
      </w:r>
    </w:p>
    <w:p w14:paraId="034176A7" w14:textId="77777777" w:rsidR="0093087F" w:rsidRPr="001E1672" w:rsidRDefault="0093087F" w:rsidP="008E25D2">
      <w:pPr>
        <w:spacing w:after="120" w:line="276" w:lineRule="auto"/>
        <w:rPr>
          <w:rFonts w:ascii="Times New Roman" w:hAnsi="Times New Roman" w:cs="Times New Roman"/>
          <w:bCs/>
          <w:sz w:val="24"/>
          <w:szCs w:val="24"/>
        </w:rPr>
      </w:pPr>
    </w:p>
    <w:p w14:paraId="017185DE" w14:textId="77777777" w:rsidR="0093087F" w:rsidRPr="001E1672" w:rsidRDefault="0093087F" w:rsidP="008E25D2">
      <w:pPr>
        <w:spacing w:after="120" w:line="276" w:lineRule="auto"/>
        <w:rPr>
          <w:rFonts w:ascii="Times New Roman" w:hAnsi="Times New Roman" w:cs="Times New Roman"/>
          <w:bCs/>
          <w:sz w:val="24"/>
          <w:szCs w:val="24"/>
        </w:rPr>
      </w:pPr>
      <w:r w:rsidRPr="001E1672">
        <w:rPr>
          <w:rFonts w:ascii="Times New Roman" w:hAnsi="Times New Roman" w:cs="Times New Roman"/>
          <w:bCs/>
          <w:sz w:val="24"/>
          <w:szCs w:val="24"/>
        </w:rPr>
        <w:t>Uzasadnienie</w:t>
      </w:r>
    </w:p>
    <w:p w14:paraId="7B2934AB" w14:textId="09C82396" w:rsidR="0093087F" w:rsidRPr="001E1672" w:rsidRDefault="0093087F" w:rsidP="008E25D2">
      <w:pPr>
        <w:spacing w:after="120" w:line="276" w:lineRule="auto"/>
        <w:rPr>
          <w:rFonts w:ascii="Times New Roman" w:hAnsi="Times New Roman" w:cs="Times New Roman"/>
          <w:bCs/>
          <w:sz w:val="24"/>
          <w:szCs w:val="24"/>
        </w:rPr>
      </w:pPr>
      <w:r w:rsidRPr="001E1672">
        <w:rPr>
          <w:rFonts w:ascii="Times New Roman" w:hAnsi="Times New Roman" w:cs="Times New Roman"/>
          <w:bCs/>
          <w:sz w:val="24"/>
          <w:szCs w:val="24"/>
        </w:rPr>
        <w:t xml:space="preserve">W trakcie wykonywania przez …… (imię i nazwisko pracownika) czynności służbowych dziecko ………………………………….. (imię i nazwisko) ujawniło niepokojące fakty dotyczące </w:t>
      </w:r>
    </w:p>
    <w:p w14:paraId="76D67C99" w14:textId="77777777" w:rsidR="0093087F" w:rsidRPr="001E1672" w:rsidRDefault="0093087F" w:rsidP="008E25D2">
      <w:pPr>
        <w:spacing w:after="120" w:line="276" w:lineRule="auto"/>
        <w:rPr>
          <w:rFonts w:ascii="Times New Roman" w:hAnsi="Times New Roman" w:cs="Times New Roman"/>
          <w:bCs/>
          <w:i/>
          <w:sz w:val="24"/>
          <w:szCs w:val="24"/>
        </w:rPr>
      </w:pPr>
      <w:r w:rsidRPr="001E1672">
        <w:rPr>
          <w:rFonts w:ascii="Times New Roman" w:hAnsi="Times New Roman" w:cs="Times New Roman"/>
          <w:bCs/>
          <w:i/>
          <w:sz w:val="24"/>
          <w:szCs w:val="24"/>
        </w:rPr>
        <w:t xml:space="preserve">Dalszy opis podejrzenia popełnienia przestępstwa……………………………………………………………………………... </w:t>
      </w:r>
    </w:p>
    <w:p w14:paraId="5CB10C59" w14:textId="77777777" w:rsidR="008E25D2" w:rsidRPr="001E1672" w:rsidRDefault="008E25D2" w:rsidP="008E25D2">
      <w:pPr>
        <w:spacing w:after="120" w:line="276" w:lineRule="auto"/>
        <w:rPr>
          <w:rFonts w:ascii="Times New Roman" w:hAnsi="Times New Roman" w:cs="Times New Roman"/>
          <w:bCs/>
          <w:i/>
          <w:sz w:val="24"/>
          <w:szCs w:val="24"/>
        </w:rPr>
      </w:pPr>
    </w:p>
    <w:p w14:paraId="493FA19B" w14:textId="77777777" w:rsidR="0093087F" w:rsidRPr="001E1672" w:rsidRDefault="0093087F" w:rsidP="008E25D2">
      <w:pPr>
        <w:spacing w:line="276" w:lineRule="auto"/>
        <w:ind w:left="4956" w:firstLine="708"/>
        <w:rPr>
          <w:rFonts w:ascii="Times New Roman" w:hAnsi="Times New Roman" w:cs="Times New Roman"/>
          <w:bCs/>
          <w:sz w:val="24"/>
          <w:szCs w:val="24"/>
        </w:rPr>
      </w:pPr>
      <w:r w:rsidRPr="001E1672">
        <w:rPr>
          <w:rFonts w:ascii="Times New Roman" w:hAnsi="Times New Roman" w:cs="Times New Roman"/>
          <w:bCs/>
          <w:sz w:val="24"/>
          <w:szCs w:val="24"/>
        </w:rPr>
        <w:t>PODPIS</w:t>
      </w:r>
    </w:p>
    <w:p w14:paraId="0935EEC2" w14:textId="4926C482" w:rsidR="007D1445" w:rsidRPr="001E1672" w:rsidRDefault="0093087F" w:rsidP="008E25D2">
      <w:pPr>
        <w:spacing w:line="276" w:lineRule="auto"/>
        <w:rPr>
          <w:rFonts w:ascii="Times New Roman" w:hAnsi="Times New Roman" w:cs="Times New Roman"/>
          <w:b/>
          <w:bCs/>
          <w:sz w:val="24"/>
          <w:szCs w:val="24"/>
        </w:rPr>
      </w:pPr>
      <w:r w:rsidRPr="001E1672">
        <w:rPr>
          <w:rFonts w:ascii="Times New Roman" w:hAnsi="Times New Roman" w:cs="Times New Roman"/>
          <w:b/>
          <w:bCs/>
          <w:sz w:val="24"/>
          <w:szCs w:val="24"/>
        </w:rPr>
        <w:br w:type="page"/>
      </w:r>
    </w:p>
    <w:p w14:paraId="27440033" w14:textId="1648B7A7" w:rsidR="007D1445" w:rsidRPr="001E1672" w:rsidRDefault="007D1445" w:rsidP="008E25D2">
      <w:pPr>
        <w:spacing w:line="276" w:lineRule="auto"/>
        <w:rPr>
          <w:rFonts w:ascii="Times New Roman" w:hAnsi="Times New Roman" w:cs="Times New Roman"/>
          <w:b/>
          <w:bCs/>
          <w:sz w:val="24"/>
          <w:szCs w:val="24"/>
        </w:rPr>
      </w:pPr>
      <w:r w:rsidRPr="001E1672">
        <w:rPr>
          <w:rFonts w:ascii="Times New Roman" w:hAnsi="Times New Roman" w:cs="Times New Roman"/>
          <w:b/>
          <w:bCs/>
          <w:sz w:val="24"/>
          <w:szCs w:val="24"/>
        </w:rPr>
        <w:lastRenderedPageBreak/>
        <w:t>Załącznik nr 5</w:t>
      </w:r>
      <w:r w:rsidR="00090743" w:rsidRPr="001E1672">
        <w:rPr>
          <w:rFonts w:ascii="Times New Roman" w:hAnsi="Times New Roman" w:cs="Times New Roman"/>
          <w:b/>
          <w:bCs/>
          <w:sz w:val="24"/>
          <w:szCs w:val="24"/>
        </w:rPr>
        <w:t xml:space="preserve"> – wniosek</w:t>
      </w:r>
      <w:r w:rsidR="0093087F" w:rsidRPr="001E1672">
        <w:rPr>
          <w:rFonts w:ascii="Times New Roman" w:hAnsi="Times New Roman" w:cs="Times New Roman"/>
          <w:b/>
          <w:bCs/>
          <w:sz w:val="24"/>
          <w:szCs w:val="24"/>
        </w:rPr>
        <w:t xml:space="preserve"> do sądu rodzinnego o wgląd w sytuację rodziny/dziecka</w:t>
      </w:r>
    </w:p>
    <w:p w14:paraId="60BC66AD" w14:textId="7F317029" w:rsidR="0093087F" w:rsidRPr="001E1672" w:rsidRDefault="0093087F" w:rsidP="008E25D2">
      <w:pPr>
        <w:spacing w:after="120" w:line="276" w:lineRule="auto"/>
        <w:rPr>
          <w:rFonts w:ascii="Times New Roman" w:hAnsi="Times New Roman" w:cs="Times New Roman"/>
          <w:sz w:val="24"/>
          <w:szCs w:val="24"/>
        </w:rPr>
      </w:pPr>
    </w:p>
    <w:p w14:paraId="36BBDA3B" w14:textId="1C9DE725" w:rsidR="0093087F" w:rsidRPr="001E1672" w:rsidRDefault="0093087F" w:rsidP="008E25D2">
      <w:pPr>
        <w:spacing w:after="120" w:line="276" w:lineRule="auto"/>
        <w:rPr>
          <w:rFonts w:ascii="Times New Roman" w:hAnsi="Times New Roman" w:cs="Times New Roman"/>
          <w:sz w:val="24"/>
          <w:szCs w:val="24"/>
        </w:rPr>
      </w:pPr>
      <w:r w:rsidRPr="001E1672">
        <w:rPr>
          <w:rFonts w:ascii="Times New Roman" w:hAnsi="Times New Roman" w:cs="Times New Roman"/>
          <w:i/>
          <w:iCs/>
          <w:sz w:val="24"/>
          <w:szCs w:val="24"/>
        </w:rPr>
        <w:t>Miejscowość,</w:t>
      </w:r>
      <w:r w:rsidRPr="001E1672">
        <w:rPr>
          <w:rFonts w:ascii="Times New Roman" w:hAnsi="Times New Roman" w:cs="Times New Roman"/>
          <w:sz w:val="24"/>
          <w:szCs w:val="24"/>
        </w:rPr>
        <w:t xml:space="preserve"> dnia ...............................</w:t>
      </w:r>
    </w:p>
    <w:p w14:paraId="5FAFEC0A" w14:textId="77777777" w:rsidR="0093087F" w:rsidRPr="001E1672" w:rsidRDefault="0093087F" w:rsidP="008E25D2">
      <w:pPr>
        <w:spacing w:after="120" w:line="276" w:lineRule="auto"/>
        <w:rPr>
          <w:rFonts w:ascii="Times New Roman" w:hAnsi="Times New Roman" w:cs="Times New Roman"/>
          <w:sz w:val="24"/>
          <w:szCs w:val="24"/>
        </w:rPr>
      </w:pPr>
    </w:p>
    <w:p w14:paraId="7AFF16F8" w14:textId="77777777" w:rsidR="0093087F" w:rsidRPr="001E1672" w:rsidRDefault="0093087F" w:rsidP="008E25D2">
      <w:pPr>
        <w:spacing w:after="0" w:line="276" w:lineRule="auto"/>
        <w:rPr>
          <w:rFonts w:ascii="Times New Roman" w:hAnsi="Times New Roman" w:cs="Times New Roman"/>
          <w:sz w:val="24"/>
          <w:szCs w:val="24"/>
        </w:rPr>
      </w:pPr>
      <w:r w:rsidRPr="001E1672">
        <w:rPr>
          <w:rFonts w:ascii="Times New Roman" w:hAnsi="Times New Roman" w:cs="Times New Roman"/>
          <w:sz w:val="24"/>
          <w:szCs w:val="24"/>
        </w:rPr>
        <w:t xml:space="preserve">                                                           </w:t>
      </w:r>
      <w:r w:rsidRPr="001E1672">
        <w:rPr>
          <w:rFonts w:ascii="Times New Roman" w:hAnsi="Times New Roman" w:cs="Times New Roman"/>
          <w:sz w:val="24"/>
          <w:szCs w:val="24"/>
        </w:rPr>
        <w:tab/>
      </w:r>
      <w:r w:rsidRPr="001E1672">
        <w:rPr>
          <w:rFonts w:ascii="Times New Roman" w:hAnsi="Times New Roman" w:cs="Times New Roman"/>
          <w:sz w:val="24"/>
          <w:szCs w:val="24"/>
        </w:rPr>
        <w:tab/>
        <w:t>Sąd Rejonowy</w:t>
      </w:r>
    </w:p>
    <w:p w14:paraId="2721120B" w14:textId="77777777" w:rsidR="0093087F" w:rsidRPr="001E1672" w:rsidRDefault="0093087F" w:rsidP="008E25D2">
      <w:pPr>
        <w:spacing w:after="0" w:line="276" w:lineRule="auto"/>
        <w:rPr>
          <w:rFonts w:ascii="Times New Roman" w:hAnsi="Times New Roman" w:cs="Times New Roman"/>
          <w:sz w:val="24"/>
          <w:szCs w:val="24"/>
        </w:rPr>
      </w:pPr>
      <w:r w:rsidRPr="001E1672">
        <w:rPr>
          <w:rFonts w:ascii="Times New Roman" w:hAnsi="Times New Roman" w:cs="Times New Roman"/>
          <w:sz w:val="24"/>
          <w:szCs w:val="24"/>
        </w:rPr>
        <w:t xml:space="preserve">                                                          </w:t>
      </w:r>
      <w:r w:rsidRPr="001E1672">
        <w:rPr>
          <w:rFonts w:ascii="Times New Roman" w:hAnsi="Times New Roman" w:cs="Times New Roman"/>
          <w:sz w:val="24"/>
          <w:szCs w:val="24"/>
        </w:rPr>
        <w:tab/>
      </w:r>
      <w:r w:rsidRPr="001E1672">
        <w:rPr>
          <w:rFonts w:ascii="Times New Roman" w:hAnsi="Times New Roman" w:cs="Times New Roman"/>
          <w:sz w:val="24"/>
          <w:szCs w:val="24"/>
        </w:rPr>
        <w:tab/>
        <w:t>w ..................................</w:t>
      </w:r>
    </w:p>
    <w:p w14:paraId="3ABE03D7" w14:textId="119D22D7" w:rsidR="0093087F" w:rsidRPr="001E1672" w:rsidRDefault="0093087F" w:rsidP="008E25D2">
      <w:pPr>
        <w:spacing w:after="0" w:line="276" w:lineRule="auto"/>
        <w:rPr>
          <w:rFonts w:ascii="Times New Roman" w:hAnsi="Times New Roman" w:cs="Times New Roman"/>
          <w:sz w:val="24"/>
          <w:szCs w:val="24"/>
        </w:rPr>
      </w:pPr>
      <w:r w:rsidRPr="001E1672">
        <w:rPr>
          <w:rFonts w:ascii="Times New Roman" w:hAnsi="Times New Roman" w:cs="Times New Roman"/>
          <w:sz w:val="24"/>
          <w:szCs w:val="24"/>
        </w:rPr>
        <w:t xml:space="preserve">                                                          </w:t>
      </w:r>
      <w:r w:rsidRPr="001E1672">
        <w:rPr>
          <w:rFonts w:ascii="Times New Roman" w:hAnsi="Times New Roman" w:cs="Times New Roman"/>
          <w:sz w:val="24"/>
          <w:szCs w:val="24"/>
        </w:rPr>
        <w:tab/>
      </w:r>
      <w:r w:rsidRPr="001E1672">
        <w:rPr>
          <w:rFonts w:ascii="Times New Roman" w:hAnsi="Times New Roman" w:cs="Times New Roman"/>
          <w:sz w:val="24"/>
          <w:szCs w:val="24"/>
        </w:rPr>
        <w:tab/>
        <w:t>Wydział Rodzinny i Nieletnich</w:t>
      </w:r>
      <w:r w:rsidRPr="001E1672">
        <w:rPr>
          <w:rStyle w:val="Odwoanieprzypisudolnego"/>
          <w:rFonts w:ascii="Times New Roman" w:hAnsi="Times New Roman" w:cs="Times New Roman"/>
          <w:sz w:val="24"/>
          <w:szCs w:val="24"/>
        </w:rPr>
        <w:footnoteReference w:id="2"/>
      </w:r>
    </w:p>
    <w:p w14:paraId="26A632C3" w14:textId="6C90B2EB" w:rsidR="0093087F" w:rsidRPr="001E1672" w:rsidRDefault="0093087F" w:rsidP="008E25D2">
      <w:pPr>
        <w:spacing w:after="120" w:line="276" w:lineRule="auto"/>
        <w:rPr>
          <w:rFonts w:ascii="Times New Roman" w:hAnsi="Times New Roman" w:cs="Times New Roman"/>
          <w:sz w:val="24"/>
          <w:szCs w:val="24"/>
        </w:rPr>
      </w:pPr>
      <w:r w:rsidRPr="001E1672">
        <w:rPr>
          <w:rFonts w:ascii="Times New Roman" w:hAnsi="Times New Roman" w:cs="Times New Roman"/>
          <w:sz w:val="24"/>
          <w:szCs w:val="24"/>
        </w:rPr>
        <w:t>L.</w:t>
      </w:r>
      <w:r w:rsidR="00B6664F" w:rsidRPr="001E1672">
        <w:rPr>
          <w:rFonts w:ascii="Times New Roman" w:hAnsi="Times New Roman" w:cs="Times New Roman"/>
          <w:sz w:val="24"/>
          <w:szCs w:val="24"/>
        </w:rPr>
        <w:t xml:space="preserve"> </w:t>
      </w:r>
      <w:r w:rsidRPr="001E1672">
        <w:rPr>
          <w:rFonts w:ascii="Times New Roman" w:hAnsi="Times New Roman" w:cs="Times New Roman"/>
          <w:sz w:val="24"/>
          <w:szCs w:val="24"/>
        </w:rPr>
        <w:t>Dz</w:t>
      </w:r>
      <w:r w:rsidR="00B6664F" w:rsidRPr="001E1672">
        <w:rPr>
          <w:rFonts w:ascii="Times New Roman" w:hAnsi="Times New Roman" w:cs="Times New Roman"/>
          <w:sz w:val="24"/>
          <w:szCs w:val="24"/>
        </w:rPr>
        <w:t>.</w:t>
      </w:r>
      <w:r w:rsidRPr="001E1672">
        <w:rPr>
          <w:rFonts w:ascii="Times New Roman" w:hAnsi="Times New Roman" w:cs="Times New Roman"/>
          <w:sz w:val="24"/>
          <w:szCs w:val="24"/>
        </w:rPr>
        <w:t>…………………..</w:t>
      </w:r>
    </w:p>
    <w:p w14:paraId="50F62CA5" w14:textId="77777777" w:rsidR="0093087F" w:rsidRPr="001E1672" w:rsidRDefault="0093087F" w:rsidP="008E25D2">
      <w:pPr>
        <w:spacing w:after="120" w:line="276" w:lineRule="auto"/>
        <w:rPr>
          <w:rFonts w:ascii="Times New Roman" w:hAnsi="Times New Roman" w:cs="Times New Roman"/>
          <w:sz w:val="24"/>
          <w:szCs w:val="24"/>
        </w:rPr>
      </w:pPr>
    </w:p>
    <w:p w14:paraId="0F1B8C90" w14:textId="77777777" w:rsidR="0093087F" w:rsidRPr="001E1672" w:rsidRDefault="0093087F" w:rsidP="008E25D2">
      <w:pPr>
        <w:spacing w:after="0" w:line="276" w:lineRule="auto"/>
        <w:rPr>
          <w:rFonts w:ascii="Times New Roman" w:hAnsi="Times New Roman" w:cs="Times New Roman"/>
          <w:sz w:val="24"/>
          <w:szCs w:val="24"/>
        </w:rPr>
      </w:pPr>
      <w:r w:rsidRPr="001E1672">
        <w:rPr>
          <w:rFonts w:ascii="Times New Roman" w:hAnsi="Times New Roman" w:cs="Times New Roman"/>
          <w:sz w:val="24"/>
          <w:szCs w:val="24"/>
        </w:rPr>
        <w:t xml:space="preserve">Wnioskodawca: </w:t>
      </w:r>
      <w:r w:rsidRPr="001E1672">
        <w:rPr>
          <w:rFonts w:ascii="Times New Roman" w:hAnsi="Times New Roman" w:cs="Times New Roman"/>
          <w:i/>
          <w:sz w:val="24"/>
          <w:szCs w:val="24"/>
        </w:rPr>
        <w:t>Imię i nazwisko lub nazwa instytucji</w:t>
      </w:r>
    </w:p>
    <w:p w14:paraId="2EEC22E4" w14:textId="77777777" w:rsidR="0093087F" w:rsidRPr="001E1672" w:rsidRDefault="0093087F" w:rsidP="008E25D2">
      <w:pPr>
        <w:spacing w:after="0" w:line="276" w:lineRule="auto"/>
        <w:rPr>
          <w:rFonts w:ascii="Times New Roman" w:hAnsi="Times New Roman" w:cs="Times New Roman"/>
          <w:i/>
          <w:sz w:val="24"/>
          <w:szCs w:val="24"/>
        </w:rPr>
      </w:pPr>
      <w:r w:rsidRPr="001E1672">
        <w:rPr>
          <w:rFonts w:ascii="Times New Roman" w:hAnsi="Times New Roman" w:cs="Times New Roman"/>
          <w:i/>
          <w:sz w:val="24"/>
          <w:szCs w:val="24"/>
        </w:rPr>
        <w:t>reprezentowana przez: …………………………</w:t>
      </w:r>
    </w:p>
    <w:p w14:paraId="34034F9C" w14:textId="77777777" w:rsidR="0093087F" w:rsidRPr="001E1672" w:rsidRDefault="0093087F" w:rsidP="008E25D2">
      <w:pPr>
        <w:spacing w:after="0" w:line="276" w:lineRule="auto"/>
        <w:rPr>
          <w:rFonts w:ascii="Times New Roman" w:hAnsi="Times New Roman" w:cs="Times New Roman"/>
          <w:i/>
          <w:sz w:val="24"/>
          <w:szCs w:val="24"/>
        </w:rPr>
      </w:pPr>
      <w:r w:rsidRPr="001E1672">
        <w:rPr>
          <w:rFonts w:ascii="Times New Roman" w:hAnsi="Times New Roman" w:cs="Times New Roman"/>
          <w:i/>
          <w:sz w:val="24"/>
          <w:szCs w:val="24"/>
        </w:rPr>
        <w:t>adres do korespondencji: …………………………</w:t>
      </w:r>
    </w:p>
    <w:p w14:paraId="7E11D1C9" w14:textId="77777777" w:rsidR="0093087F" w:rsidRPr="001E1672" w:rsidRDefault="0093087F" w:rsidP="008E25D2">
      <w:pPr>
        <w:spacing w:after="120" w:line="276" w:lineRule="auto"/>
        <w:rPr>
          <w:rFonts w:ascii="Times New Roman" w:hAnsi="Times New Roman" w:cs="Times New Roman"/>
          <w:sz w:val="24"/>
          <w:szCs w:val="24"/>
        </w:rPr>
      </w:pPr>
    </w:p>
    <w:p w14:paraId="0CA9FC1E" w14:textId="77777777" w:rsidR="0093087F" w:rsidRPr="001E1672" w:rsidRDefault="0093087F" w:rsidP="008E25D2">
      <w:pPr>
        <w:spacing w:after="0" w:line="276" w:lineRule="auto"/>
        <w:rPr>
          <w:rFonts w:ascii="Times New Roman" w:hAnsi="Times New Roman" w:cs="Times New Roman"/>
          <w:sz w:val="24"/>
          <w:szCs w:val="24"/>
        </w:rPr>
      </w:pPr>
      <w:r w:rsidRPr="001E1672">
        <w:rPr>
          <w:rFonts w:ascii="Times New Roman" w:hAnsi="Times New Roman" w:cs="Times New Roman"/>
          <w:sz w:val="24"/>
          <w:szCs w:val="24"/>
        </w:rPr>
        <w:t>Uczestnicy postępowania: ....................(imiona i nazwiska rodziców)</w:t>
      </w:r>
    </w:p>
    <w:p w14:paraId="7039B42E" w14:textId="77777777" w:rsidR="0093087F" w:rsidRPr="001E1672" w:rsidRDefault="0093087F" w:rsidP="008E25D2">
      <w:pPr>
        <w:spacing w:after="0" w:line="276" w:lineRule="auto"/>
        <w:rPr>
          <w:rFonts w:ascii="Times New Roman" w:hAnsi="Times New Roman" w:cs="Times New Roman"/>
          <w:sz w:val="24"/>
          <w:szCs w:val="24"/>
        </w:rPr>
      </w:pPr>
      <w:r w:rsidRPr="001E1672">
        <w:rPr>
          <w:rFonts w:ascii="Times New Roman" w:hAnsi="Times New Roman" w:cs="Times New Roman"/>
          <w:sz w:val="24"/>
          <w:szCs w:val="24"/>
        </w:rPr>
        <w:t xml:space="preserve">                                           ul............................</w:t>
      </w:r>
    </w:p>
    <w:p w14:paraId="70C24C22" w14:textId="77777777" w:rsidR="0093087F" w:rsidRPr="001E1672" w:rsidRDefault="0093087F" w:rsidP="008E25D2">
      <w:pPr>
        <w:spacing w:after="0" w:line="276" w:lineRule="auto"/>
        <w:rPr>
          <w:rFonts w:ascii="Times New Roman" w:hAnsi="Times New Roman" w:cs="Times New Roman"/>
          <w:sz w:val="24"/>
          <w:szCs w:val="24"/>
        </w:rPr>
      </w:pPr>
      <w:r w:rsidRPr="001E1672">
        <w:rPr>
          <w:rFonts w:ascii="Times New Roman" w:hAnsi="Times New Roman" w:cs="Times New Roman"/>
          <w:sz w:val="24"/>
          <w:szCs w:val="24"/>
        </w:rPr>
        <w:t xml:space="preserve">                                            ..................................(adres zamieszkania)</w:t>
      </w:r>
    </w:p>
    <w:p w14:paraId="68EFA544" w14:textId="77777777" w:rsidR="0093087F" w:rsidRPr="001E1672" w:rsidRDefault="0093087F" w:rsidP="008E25D2">
      <w:pPr>
        <w:spacing w:after="0" w:line="276" w:lineRule="auto"/>
        <w:rPr>
          <w:rFonts w:ascii="Times New Roman" w:hAnsi="Times New Roman" w:cs="Times New Roman"/>
          <w:sz w:val="24"/>
          <w:szCs w:val="24"/>
        </w:rPr>
      </w:pPr>
      <w:r w:rsidRPr="001E1672">
        <w:rPr>
          <w:rFonts w:ascii="Times New Roman" w:hAnsi="Times New Roman" w:cs="Times New Roman"/>
          <w:sz w:val="24"/>
          <w:szCs w:val="24"/>
        </w:rPr>
        <w:t xml:space="preserve">                                            rodzice małoletniego: ………………………(imię i nazwisko dziecka, data urodzenia)</w:t>
      </w:r>
    </w:p>
    <w:p w14:paraId="4E2EA48A" w14:textId="77777777" w:rsidR="0093087F" w:rsidRPr="001E1672" w:rsidRDefault="0093087F" w:rsidP="008E25D2">
      <w:pPr>
        <w:spacing w:after="120" w:line="276" w:lineRule="auto"/>
        <w:rPr>
          <w:rFonts w:ascii="Times New Roman" w:hAnsi="Times New Roman" w:cs="Times New Roman"/>
          <w:sz w:val="24"/>
          <w:szCs w:val="24"/>
        </w:rPr>
      </w:pPr>
    </w:p>
    <w:p w14:paraId="6E6B32E6" w14:textId="77777777" w:rsidR="0093087F" w:rsidRPr="001E1672" w:rsidRDefault="0093087F" w:rsidP="008E25D2">
      <w:pPr>
        <w:spacing w:after="120" w:line="276" w:lineRule="auto"/>
        <w:rPr>
          <w:rFonts w:ascii="Times New Roman" w:hAnsi="Times New Roman" w:cs="Times New Roman"/>
          <w:bCs/>
          <w:sz w:val="24"/>
          <w:szCs w:val="24"/>
        </w:rPr>
      </w:pPr>
      <w:r w:rsidRPr="001E1672">
        <w:rPr>
          <w:rFonts w:ascii="Times New Roman" w:hAnsi="Times New Roman" w:cs="Times New Roman"/>
          <w:bCs/>
          <w:sz w:val="24"/>
          <w:szCs w:val="24"/>
        </w:rPr>
        <w:t>Wniosek o wgląd w sytuację dziecka</w:t>
      </w:r>
    </w:p>
    <w:p w14:paraId="218C898F" w14:textId="77777777" w:rsidR="0093087F" w:rsidRPr="001E1672" w:rsidRDefault="0093087F" w:rsidP="008E25D2">
      <w:pPr>
        <w:spacing w:after="120" w:line="276" w:lineRule="auto"/>
        <w:rPr>
          <w:rFonts w:ascii="Times New Roman" w:hAnsi="Times New Roman" w:cs="Times New Roman"/>
          <w:bCs/>
          <w:sz w:val="24"/>
          <w:szCs w:val="24"/>
        </w:rPr>
      </w:pPr>
    </w:p>
    <w:p w14:paraId="2785EAEC" w14:textId="77777777" w:rsidR="0093087F" w:rsidRPr="001E1672" w:rsidRDefault="0093087F" w:rsidP="008E25D2">
      <w:pPr>
        <w:spacing w:after="120" w:line="276" w:lineRule="auto"/>
        <w:rPr>
          <w:rFonts w:ascii="Times New Roman" w:hAnsi="Times New Roman" w:cs="Times New Roman"/>
          <w:bCs/>
          <w:sz w:val="24"/>
          <w:szCs w:val="24"/>
        </w:rPr>
      </w:pPr>
      <w:r w:rsidRPr="001E1672">
        <w:rPr>
          <w:rFonts w:ascii="Times New Roman" w:hAnsi="Times New Roman" w:cs="Times New Roman"/>
          <w:bCs/>
          <w:sz w:val="24"/>
          <w:szCs w:val="24"/>
        </w:rPr>
        <w:t>Niniejszym  wnoszę o wgląd w sytuację małoletniego ………………… (imię i nazwisko dziecka, data urodzenia</w:t>
      </w:r>
      <w:r w:rsidRPr="001E1672">
        <w:rPr>
          <w:rStyle w:val="Odwoanieprzypisudolnego"/>
          <w:rFonts w:ascii="Times New Roman" w:hAnsi="Times New Roman" w:cs="Times New Roman"/>
          <w:bCs/>
          <w:sz w:val="24"/>
          <w:szCs w:val="24"/>
        </w:rPr>
        <w:footnoteReference w:id="3"/>
      </w:r>
      <w:r w:rsidRPr="001E1672">
        <w:rPr>
          <w:rFonts w:ascii="Times New Roman" w:hAnsi="Times New Roman" w:cs="Times New Roman"/>
          <w:bCs/>
          <w:sz w:val="24"/>
          <w:szCs w:val="24"/>
        </w:rPr>
        <w:t>)  i wydanie odpowiednich zarządzeń opiekuńczych.</w:t>
      </w:r>
    </w:p>
    <w:p w14:paraId="57922D82" w14:textId="77777777" w:rsidR="0093087F" w:rsidRPr="001E1672" w:rsidRDefault="0093087F" w:rsidP="008E25D2">
      <w:pPr>
        <w:spacing w:after="120" w:line="276" w:lineRule="auto"/>
        <w:rPr>
          <w:rFonts w:ascii="Times New Roman" w:hAnsi="Times New Roman" w:cs="Times New Roman"/>
          <w:bCs/>
          <w:sz w:val="24"/>
          <w:szCs w:val="24"/>
        </w:rPr>
      </w:pPr>
    </w:p>
    <w:p w14:paraId="1DE8C2E6" w14:textId="77777777" w:rsidR="0093087F" w:rsidRPr="001E1672" w:rsidRDefault="0093087F" w:rsidP="008E25D2">
      <w:pPr>
        <w:spacing w:after="120" w:line="276" w:lineRule="auto"/>
        <w:rPr>
          <w:rFonts w:ascii="Times New Roman" w:hAnsi="Times New Roman" w:cs="Times New Roman"/>
          <w:bCs/>
          <w:sz w:val="24"/>
          <w:szCs w:val="24"/>
        </w:rPr>
      </w:pPr>
      <w:r w:rsidRPr="001E1672">
        <w:rPr>
          <w:rFonts w:ascii="Times New Roman" w:hAnsi="Times New Roman" w:cs="Times New Roman"/>
          <w:bCs/>
          <w:sz w:val="24"/>
          <w:szCs w:val="24"/>
        </w:rPr>
        <w:t>Uzasadnienie</w:t>
      </w:r>
    </w:p>
    <w:p w14:paraId="0589AFE6" w14:textId="77777777" w:rsidR="0093087F" w:rsidRPr="001E1672" w:rsidRDefault="0093087F" w:rsidP="008E25D2">
      <w:pPr>
        <w:spacing w:after="120" w:line="276" w:lineRule="auto"/>
        <w:rPr>
          <w:rFonts w:ascii="Times New Roman" w:hAnsi="Times New Roman" w:cs="Times New Roman"/>
          <w:bCs/>
          <w:sz w:val="24"/>
          <w:szCs w:val="24"/>
        </w:rPr>
      </w:pPr>
      <w:r w:rsidRPr="001E1672">
        <w:rPr>
          <w:rFonts w:ascii="Times New Roman" w:hAnsi="Times New Roman" w:cs="Times New Roman"/>
          <w:bCs/>
          <w:i/>
          <w:iCs/>
          <w:sz w:val="24"/>
          <w:szCs w:val="24"/>
        </w:rPr>
        <w:t>Opis sytuacji zagrożenia dobra dziecka</w:t>
      </w:r>
      <w:r w:rsidRPr="001E1672">
        <w:rPr>
          <w:rFonts w:ascii="Times New Roman" w:hAnsi="Times New Roman" w:cs="Times New Roman"/>
          <w:bCs/>
          <w:sz w:val="24"/>
          <w:szCs w:val="24"/>
        </w:rPr>
        <w:t xml:space="preserve">……………………………………………………………………………………... </w:t>
      </w:r>
    </w:p>
    <w:p w14:paraId="70683FE3" w14:textId="77777777" w:rsidR="008E25D2" w:rsidRPr="001E1672" w:rsidRDefault="0093087F" w:rsidP="008E25D2">
      <w:pPr>
        <w:spacing w:after="120" w:line="276" w:lineRule="auto"/>
        <w:rPr>
          <w:rFonts w:ascii="Times New Roman" w:hAnsi="Times New Roman" w:cs="Times New Roman"/>
          <w:sz w:val="24"/>
          <w:szCs w:val="24"/>
        </w:rPr>
      </w:pPr>
      <w:r w:rsidRPr="001E1672">
        <w:rPr>
          <w:rFonts w:ascii="Times New Roman" w:hAnsi="Times New Roman" w:cs="Times New Roman"/>
          <w:bCs/>
          <w:sz w:val="24"/>
          <w:szCs w:val="24"/>
        </w:rPr>
        <w:t>Mając powyższe fakty na uwadze można przypuszczać, ze dobro małoletniego ………………. jest zagrożone</w:t>
      </w:r>
      <w:r w:rsidR="008E25D2" w:rsidRPr="001E1672">
        <w:rPr>
          <w:rFonts w:ascii="Times New Roman" w:hAnsi="Times New Roman" w:cs="Times New Roman"/>
          <w:bCs/>
          <w:sz w:val="24"/>
          <w:szCs w:val="24"/>
        </w:rPr>
        <w:t>,</w:t>
      </w:r>
      <w:r w:rsidRPr="001E1672">
        <w:rPr>
          <w:rFonts w:ascii="Times New Roman" w:hAnsi="Times New Roman" w:cs="Times New Roman"/>
          <w:bCs/>
          <w:sz w:val="24"/>
          <w:szCs w:val="24"/>
        </w:rPr>
        <w:t xml:space="preserve"> a rodzice nie wykonują właściwie władzy rodzicielskiej. Dlatego wniosek</w:t>
      </w:r>
      <w:r w:rsidRPr="001E1672">
        <w:rPr>
          <w:rFonts w:ascii="Times New Roman" w:hAnsi="Times New Roman" w:cs="Times New Roman"/>
          <w:sz w:val="24"/>
          <w:szCs w:val="24"/>
        </w:rPr>
        <w:t xml:space="preserve"> o wgląd w sytuację rodzinną małoletniej i ewentualne wsparcie rodziców jest uzasadniony.              </w:t>
      </w:r>
    </w:p>
    <w:p w14:paraId="2F409C18" w14:textId="77777777" w:rsidR="008E25D2" w:rsidRPr="001E1672" w:rsidRDefault="008E25D2" w:rsidP="008E25D2">
      <w:pPr>
        <w:spacing w:after="120" w:line="276" w:lineRule="auto"/>
        <w:rPr>
          <w:rFonts w:ascii="Times New Roman" w:hAnsi="Times New Roman" w:cs="Times New Roman"/>
          <w:sz w:val="24"/>
          <w:szCs w:val="24"/>
        </w:rPr>
      </w:pPr>
    </w:p>
    <w:p w14:paraId="46ED5BC7" w14:textId="0A821A85" w:rsidR="008E25D2" w:rsidRPr="00824882" w:rsidRDefault="0093087F" w:rsidP="00824882">
      <w:pPr>
        <w:spacing w:after="120" w:line="276" w:lineRule="auto"/>
        <w:ind w:left="3540" w:firstLine="708"/>
        <w:jc w:val="center"/>
        <w:rPr>
          <w:rFonts w:ascii="Times New Roman" w:hAnsi="Times New Roman" w:cs="Times New Roman"/>
          <w:sz w:val="24"/>
          <w:szCs w:val="24"/>
        </w:rPr>
      </w:pPr>
      <w:r w:rsidRPr="001E1672">
        <w:rPr>
          <w:rFonts w:ascii="Times New Roman" w:hAnsi="Times New Roman" w:cs="Times New Roman"/>
          <w:sz w:val="24"/>
          <w:szCs w:val="24"/>
        </w:rPr>
        <w:t xml:space="preserve">  </w:t>
      </w:r>
      <w:r w:rsidRPr="001E1672">
        <w:rPr>
          <w:rFonts w:ascii="Times New Roman" w:hAnsi="Times New Roman" w:cs="Times New Roman"/>
          <w:i/>
          <w:iCs/>
          <w:sz w:val="24"/>
          <w:szCs w:val="24"/>
        </w:rPr>
        <w:t xml:space="preserve"> PODPIS</w:t>
      </w:r>
    </w:p>
    <w:p w14:paraId="544E582A" w14:textId="77777777" w:rsidR="00391993" w:rsidRDefault="00391993" w:rsidP="008E25D2">
      <w:pPr>
        <w:spacing w:line="276" w:lineRule="auto"/>
        <w:rPr>
          <w:rFonts w:ascii="Times New Roman" w:hAnsi="Times New Roman" w:cs="Times New Roman"/>
          <w:b/>
          <w:bCs/>
          <w:sz w:val="24"/>
          <w:szCs w:val="24"/>
        </w:rPr>
      </w:pPr>
    </w:p>
    <w:p w14:paraId="53EAFF5C" w14:textId="77777777" w:rsidR="00D562BC" w:rsidRDefault="00D562BC" w:rsidP="008E25D2">
      <w:pPr>
        <w:spacing w:line="276" w:lineRule="auto"/>
        <w:rPr>
          <w:rFonts w:ascii="Times New Roman" w:hAnsi="Times New Roman" w:cs="Times New Roman"/>
          <w:b/>
          <w:bCs/>
          <w:sz w:val="24"/>
          <w:szCs w:val="24"/>
        </w:rPr>
      </w:pPr>
    </w:p>
    <w:p w14:paraId="17D6DD44" w14:textId="4D3A8F17" w:rsidR="007D1445" w:rsidRPr="001E1672" w:rsidRDefault="007D1445" w:rsidP="008E25D2">
      <w:pPr>
        <w:spacing w:line="276" w:lineRule="auto"/>
        <w:rPr>
          <w:rFonts w:ascii="Times New Roman" w:hAnsi="Times New Roman" w:cs="Times New Roman"/>
          <w:b/>
          <w:bCs/>
          <w:sz w:val="24"/>
          <w:szCs w:val="24"/>
        </w:rPr>
      </w:pPr>
      <w:r w:rsidRPr="001E1672">
        <w:rPr>
          <w:rFonts w:ascii="Times New Roman" w:hAnsi="Times New Roman" w:cs="Times New Roman"/>
          <w:b/>
          <w:bCs/>
          <w:sz w:val="24"/>
          <w:szCs w:val="24"/>
        </w:rPr>
        <w:lastRenderedPageBreak/>
        <w:t>Załącznik nr 6</w:t>
      </w:r>
      <w:r w:rsidR="00090743" w:rsidRPr="001E1672">
        <w:rPr>
          <w:rFonts w:ascii="Times New Roman" w:hAnsi="Times New Roman" w:cs="Times New Roman"/>
          <w:b/>
          <w:bCs/>
          <w:sz w:val="24"/>
          <w:szCs w:val="24"/>
        </w:rPr>
        <w:t xml:space="preserve"> –</w:t>
      </w:r>
      <w:r w:rsidR="0093087F" w:rsidRPr="001E1672">
        <w:rPr>
          <w:rFonts w:ascii="Times New Roman" w:hAnsi="Times New Roman" w:cs="Times New Roman"/>
          <w:b/>
          <w:bCs/>
          <w:sz w:val="24"/>
          <w:szCs w:val="24"/>
        </w:rPr>
        <w:t xml:space="preserve"> wnios</w:t>
      </w:r>
      <w:r w:rsidR="00090743" w:rsidRPr="001E1672">
        <w:rPr>
          <w:rFonts w:ascii="Times New Roman" w:hAnsi="Times New Roman" w:cs="Times New Roman"/>
          <w:b/>
          <w:bCs/>
          <w:sz w:val="24"/>
          <w:szCs w:val="24"/>
        </w:rPr>
        <w:t>ek</w:t>
      </w:r>
      <w:r w:rsidR="0093087F" w:rsidRPr="001E1672">
        <w:rPr>
          <w:rFonts w:ascii="Times New Roman" w:hAnsi="Times New Roman" w:cs="Times New Roman"/>
          <w:b/>
          <w:bCs/>
          <w:sz w:val="24"/>
          <w:szCs w:val="24"/>
        </w:rPr>
        <w:t xml:space="preserve"> do ośrodka pomocy społecznej</w:t>
      </w:r>
    </w:p>
    <w:p w14:paraId="6EE00D63" w14:textId="5C4B732E" w:rsidR="0093087F" w:rsidRPr="001E1672" w:rsidRDefault="0093087F" w:rsidP="008E25D2">
      <w:pPr>
        <w:spacing w:beforeAutospacing="1" w:afterAutospacing="1" w:line="276" w:lineRule="auto"/>
        <w:rPr>
          <w:rFonts w:ascii="Times New Roman" w:eastAsia="Calibri" w:hAnsi="Times New Roman" w:cs="Times New Roman"/>
          <w:color w:val="000000" w:themeColor="text1"/>
          <w:sz w:val="24"/>
          <w:szCs w:val="24"/>
        </w:rPr>
      </w:pPr>
      <w:r w:rsidRPr="001E1672">
        <w:rPr>
          <w:rFonts w:ascii="Times New Roman" w:eastAsia="Calibri" w:hAnsi="Times New Roman" w:cs="Times New Roman"/>
          <w:color w:val="000000" w:themeColor="text1"/>
          <w:sz w:val="24"/>
          <w:szCs w:val="24"/>
        </w:rPr>
        <w:t xml:space="preserve">................................................... </w:t>
      </w:r>
    </w:p>
    <w:p w14:paraId="246E8341" w14:textId="77777777" w:rsidR="0093087F" w:rsidRPr="001E1672" w:rsidRDefault="0093087F" w:rsidP="008E25D2">
      <w:pPr>
        <w:pStyle w:val="paragraph"/>
        <w:spacing w:line="276" w:lineRule="auto"/>
        <w:textAlignment w:val="baseline"/>
        <w:rPr>
          <w:rStyle w:val="eop"/>
          <w:color w:val="000000"/>
        </w:rPr>
      </w:pPr>
      <w:r w:rsidRPr="001E1672">
        <w:rPr>
          <w:rStyle w:val="normaltextrun"/>
          <w:color w:val="000000"/>
        </w:rPr>
        <w:t>miejscowość, data</w:t>
      </w:r>
      <w:r w:rsidRPr="001E1672">
        <w:rPr>
          <w:rStyle w:val="eop"/>
          <w:color w:val="000000"/>
        </w:rPr>
        <w:t> </w:t>
      </w:r>
    </w:p>
    <w:p w14:paraId="3F2BBA22" w14:textId="77777777" w:rsidR="0093087F" w:rsidRPr="001E1672" w:rsidRDefault="0093087F" w:rsidP="008E25D2">
      <w:pPr>
        <w:pStyle w:val="paragraph"/>
        <w:spacing w:line="276" w:lineRule="auto"/>
        <w:textAlignment w:val="baseline"/>
      </w:pPr>
    </w:p>
    <w:p w14:paraId="0B9085B1" w14:textId="77777777" w:rsidR="0093087F" w:rsidRPr="001E1672" w:rsidRDefault="0093087F" w:rsidP="008E25D2">
      <w:pPr>
        <w:spacing w:beforeAutospacing="1" w:afterAutospacing="1" w:line="276" w:lineRule="auto"/>
        <w:ind w:left="2832"/>
        <w:rPr>
          <w:rFonts w:ascii="Times New Roman" w:eastAsia="Calibri" w:hAnsi="Times New Roman" w:cs="Times New Roman"/>
          <w:color w:val="000000" w:themeColor="text1"/>
          <w:sz w:val="24"/>
          <w:szCs w:val="24"/>
        </w:rPr>
      </w:pPr>
      <w:r w:rsidRPr="001E1672">
        <w:rPr>
          <w:rStyle w:val="normaltextrun"/>
          <w:rFonts w:ascii="Times New Roman" w:hAnsi="Times New Roman" w:cs="Times New Roman"/>
          <w:color w:val="000000"/>
          <w:sz w:val="24"/>
          <w:szCs w:val="24"/>
        </w:rPr>
        <w:t xml:space="preserve">Ośrodek Pomocy Społecznej w </w:t>
      </w:r>
      <w:r w:rsidRPr="001E1672">
        <w:rPr>
          <w:rFonts w:ascii="Times New Roman" w:eastAsia="Calibri" w:hAnsi="Times New Roman" w:cs="Times New Roman"/>
          <w:color w:val="000000" w:themeColor="text1"/>
          <w:sz w:val="24"/>
          <w:szCs w:val="24"/>
        </w:rPr>
        <w:t xml:space="preserve">................................................... </w:t>
      </w:r>
    </w:p>
    <w:p w14:paraId="42659AE3" w14:textId="77777777" w:rsidR="0093087F" w:rsidRPr="001E1672" w:rsidRDefault="0093087F" w:rsidP="008E25D2">
      <w:pPr>
        <w:spacing w:beforeAutospacing="1" w:afterAutospacing="1" w:line="276" w:lineRule="auto"/>
        <w:ind w:left="2832"/>
        <w:rPr>
          <w:rFonts w:ascii="Times New Roman" w:eastAsia="Calibri" w:hAnsi="Times New Roman" w:cs="Times New Roman"/>
          <w:color w:val="000000" w:themeColor="text1"/>
          <w:sz w:val="24"/>
          <w:szCs w:val="24"/>
        </w:rPr>
      </w:pPr>
      <w:r w:rsidRPr="001E1672">
        <w:rPr>
          <w:rStyle w:val="normaltextrun"/>
          <w:rFonts w:ascii="Times New Roman" w:hAnsi="Times New Roman" w:cs="Times New Roman"/>
          <w:color w:val="000000"/>
          <w:sz w:val="24"/>
          <w:szCs w:val="24"/>
        </w:rPr>
        <w:t>Adres OPS-u właściwego z uwagi na miejsce zamieszkania/pobytu dziecka</w:t>
      </w:r>
      <w:r w:rsidRPr="001E1672">
        <w:rPr>
          <w:rStyle w:val="eop"/>
          <w:rFonts w:ascii="Times New Roman" w:hAnsi="Times New Roman" w:cs="Times New Roman"/>
          <w:color w:val="000000"/>
          <w:sz w:val="24"/>
          <w:szCs w:val="24"/>
        </w:rPr>
        <w:t> </w:t>
      </w:r>
      <w:r w:rsidRPr="001E1672">
        <w:rPr>
          <w:rFonts w:ascii="Times New Roman" w:eastAsia="Calibri" w:hAnsi="Times New Roman" w:cs="Times New Roman"/>
          <w:color w:val="000000" w:themeColor="text1"/>
          <w:sz w:val="24"/>
          <w:szCs w:val="24"/>
        </w:rPr>
        <w:t>.................................................</w:t>
      </w:r>
    </w:p>
    <w:p w14:paraId="7BC0837B" w14:textId="77777777" w:rsidR="008E25D2" w:rsidRPr="001E1672" w:rsidRDefault="008E25D2" w:rsidP="008E25D2">
      <w:pPr>
        <w:spacing w:beforeAutospacing="1" w:afterAutospacing="1" w:line="276" w:lineRule="auto"/>
        <w:ind w:left="2832"/>
        <w:rPr>
          <w:rFonts w:ascii="Times New Roman" w:eastAsia="Calibri" w:hAnsi="Times New Roman" w:cs="Times New Roman"/>
          <w:color w:val="000000" w:themeColor="text1"/>
          <w:sz w:val="24"/>
          <w:szCs w:val="24"/>
        </w:rPr>
      </w:pPr>
    </w:p>
    <w:p w14:paraId="4EF3CA29" w14:textId="77777777" w:rsidR="0093087F" w:rsidRPr="001E1672" w:rsidRDefault="0093087F" w:rsidP="008E25D2">
      <w:pPr>
        <w:spacing w:beforeAutospacing="1" w:afterAutospacing="1" w:line="276" w:lineRule="auto"/>
        <w:rPr>
          <w:rFonts w:ascii="Times New Roman" w:eastAsia="Calibri" w:hAnsi="Times New Roman" w:cs="Times New Roman"/>
          <w:color w:val="000000" w:themeColor="text1"/>
          <w:sz w:val="24"/>
          <w:szCs w:val="24"/>
        </w:rPr>
      </w:pPr>
      <w:r w:rsidRPr="001E1672">
        <w:rPr>
          <w:rStyle w:val="normaltextrun"/>
          <w:rFonts w:ascii="Times New Roman" w:hAnsi="Times New Roman" w:cs="Times New Roman"/>
          <w:color w:val="000000"/>
          <w:sz w:val="24"/>
          <w:szCs w:val="24"/>
        </w:rPr>
        <w:t xml:space="preserve">Wnioskodawca: </w:t>
      </w:r>
      <w:r w:rsidRPr="001E1672">
        <w:rPr>
          <w:rFonts w:ascii="Times New Roman" w:eastAsia="Calibri" w:hAnsi="Times New Roman" w:cs="Times New Roman"/>
          <w:color w:val="000000" w:themeColor="text1"/>
          <w:sz w:val="24"/>
          <w:szCs w:val="24"/>
        </w:rPr>
        <w:t>................................................... (</w:t>
      </w:r>
      <w:r w:rsidRPr="001E1672">
        <w:rPr>
          <w:rStyle w:val="normaltextrun"/>
          <w:rFonts w:ascii="Times New Roman" w:hAnsi="Times New Roman" w:cs="Times New Roman"/>
          <w:color w:val="000000"/>
          <w:sz w:val="24"/>
          <w:szCs w:val="24"/>
        </w:rPr>
        <w:t>imię nazwisko osoby zgłaszającej/dane instytucji zgłaszającej</w:t>
      </w:r>
      <w:r w:rsidRPr="001E1672">
        <w:rPr>
          <w:rStyle w:val="eop"/>
          <w:rFonts w:ascii="Times New Roman" w:hAnsi="Times New Roman" w:cs="Times New Roman"/>
          <w:color w:val="000000"/>
          <w:sz w:val="24"/>
          <w:szCs w:val="24"/>
        </w:rPr>
        <w:t>)</w:t>
      </w:r>
    </w:p>
    <w:p w14:paraId="799F5C9C" w14:textId="77777777" w:rsidR="0093087F" w:rsidRPr="001E1672" w:rsidRDefault="0093087F" w:rsidP="008E25D2">
      <w:pPr>
        <w:spacing w:beforeAutospacing="1" w:afterAutospacing="1" w:line="276" w:lineRule="auto"/>
        <w:rPr>
          <w:rFonts w:ascii="Times New Roman" w:eastAsia="Calibri" w:hAnsi="Times New Roman" w:cs="Times New Roman"/>
          <w:color w:val="000000" w:themeColor="text1"/>
          <w:sz w:val="24"/>
          <w:szCs w:val="24"/>
        </w:rPr>
      </w:pPr>
      <w:r w:rsidRPr="001E1672">
        <w:rPr>
          <w:rStyle w:val="normaltextrun"/>
          <w:rFonts w:ascii="Times New Roman" w:hAnsi="Times New Roman" w:cs="Times New Roman"/>
          <w:color w:val="000000"/>
          <w:sz w:val="24"/>
          <w:szCs w:val="24"/>
        </w:rPr>
        <w:t>adres osoby zgłaszającej/instytucji zgłaszającej</w:t>
      </w:r>
      <w:r w:rsidRPr="001E1672">
        <w:rPr>
          <w:rStyle w:val="eop"/>
          <w:rFonts w:ascii="Times New Roman" w:hAnsi="Times New Roman" w:cs="Times New Roman"/>
          <w:color w:val="000000"/>
          <w:sz w:val="24"/>
          <w:szCs w:val="24"/>
        </w:rPr>
        <w:t> </w:t>
      </w:r>
      <w:r w:rsidRPr="001E1672">
        <w:rPr>
          <w:rFonts w:ascii="Times New Roman" w:eastAsia="Calibri" w:hAnsi="Times New Roman" w:cs="Times New Roman"/>
          <w:color w:val="000000" w:themeColor="text1"/>
          <w:sz w:val="24"/>
          <w:szCs w:val="24"/>
        </w:rPr>
        <w:t xml:space="preserve">................................................... </w:t>
      </w:r>
    </w:p>
    <w:p w14:paraId="71B0C514" w14:textId="77777777" w:rsidR="0093087F" w:rsidRPr="001E1672" w:rsidRDefault="0093087F" w:rsidP="008E25D2">
      <w:pPr>
        <w:pStyle w:val="paragraph"/>
        <w:spacing w:line="276" w:lineRule="auto"/>
        <w:textAlignment w:val="baseline"/>
        <w:rPr>
          <w:rStyle w:val="normaltextrun"/>
          <w:color w:val="000000"/>
        </w:rPr>
      </w:pPr>
      <w:r w:rsidRPr="001E1672">
        <w:rPr>
          <w:rStyle w:val="normaltextrun"/>
          <w:color w:val="000000"/>
        </w:rPr>
        <w:t xml:space="preserve">Dotyczy dziecka </w:t>
      </w:r>
      <w:r w:rsidRPr="001E1672">
        <w:rPr>
          <w:rFonts w:eastAsia="Calibri"/>
          <w:color w:val="000000" w:themeColor="text1"/>
        </w:rPr>
        <w:t xml:space="preserve">................................................... </w:t>
      </w:r>
      <w:r w:rsidRPr="001E1672">
        <w:rPr>
          <w:rStyle w:val="normaltextrun"/>
          <w:color w:val="000000"/>
        </w:rPr>
        <w:t>/</w:t>
      </w:r>
    </w:p>
    <w:p w14:paraId="25858C93" w14:textId="77777777" w:rsidR="0093087F" w:rsidRPr="001E1672" w:rsidRDefault="0093087F" w:rsidP="008E25D2">
      <w:pPr>
        <w:pStyle w:val="paragraph"/>
        <w:spacing w:line="276" w:lineRule="auto"/>
        <w:textAlignment w:val="baseline"/>
        <w:rPr>
          <w:color w:val="000000"/>
        </w:rPr>
      </w:pPr>
      <w:r w:rsidRPr="001E1672">
        <w:rPr>
          <w:rStyle w:val="normaltextrun"/>
          <w:color w:val="000000"/>
        </w:rPr>
        <w:t xml:space="preserve">rodziny zamieszkałej pod adresem: </w:t>
      </w:r>
      <w:r w:rsidRPr="001E1672">
        <w:rPr>
          <w:rFonts w:eastAsia="Calibri"/>
          <w:color w:val="000000" w:themeColor="text1"/>
        </w:rPr>
        <w:t>...................................................</w:t>
      </w:r>
      <w:r w:rsidRPr="001E1672">
        <w:rPr>
          <w:rStyle w:val="eop"/>
          <w:color w:val="000000"/>
        </w:rPr>
        <w:t> </w:t>
      </w:r>
    </w:p>
    <w:p w14:paraId="0F6EA412" w14:textId="77777777" w:rsidR="0093087F" w:rsidRPr="001E1672" w:rsidRDefault="0093087F" w:rsidP="008E25D2">
      <w:pPr>
        <w:pStyle w:val="paragraph"/>
        <w:spacing w:line="276" w:lineRule="auto"/>
        <w:textAlignment w:val="baseline"/>
        <w:rPr>
          <w:rStyle w:val="eop"/>
          <w:color w:val="000000"/>
        </w:rPr>
      </w:pPr>
      <w:r w:rsidRPr="001E1672">
        <w:rPr>
          <w:rStyle w:val="normaltextrun"/>
          <w:color w:val="000000"/>
        </w:rPr>
        <w:t xml:space="preserve">Dane umożliwiające identyfikację dziecka </w:t>
      </w:r>
      <w:r w:rsidRPr="001E1672">
        <w:rPr>
          <w:rFonts w:eastAsia="Calibri"/>
          <w:color w:val="000000" w:themeColor="text1"/>
        </w:rPr>
        <w:t xml:space="preserve">................................................... </w:t>
      </w:r>
      <w:r w:rsidRPr="001E1672">
        <w:rPr>
          <w:rStyle w:val="normaltextrun"/>
          <w:color w:val="000000"/>
        </w:rPr>
        <w:t>(imię i nazwisko, adres zamieszkania/pobytu, dane rodziców/opiekunów)</w:t>
      </w:r>
      <w:r w:rsidRPr="001E1672">
        <w:rPr>
          <w:rStyle w:val="eop"/>
          <w:color w:val="000000"/>
        </w:rPr>
        <w:t> </w:t>
      </w:r>
    </w:p>
    <w:p w14:paraId="2298F0A7" w14:textId="77777777" w:rsidR="0093087F" w:rsidRPr="001E1672" w:rsidRDefault="0093087F" w:rsidP="008E25D2">
      <w:pPr>
        <w:pStyle w:val="paragraph"/>
        <w:spacing w:line="276" w:lineRule="auto"/>
        <w:textAlignment w:val="baseline"/>
      </w:pPr>
    </w:p>
    <w:p w14:paraId="6054ED4A" w14:textId="77777777" w:rsidR="0093087F" w:rsidRPr="001E1672" w:rsidRDefault="0093087F" w:rsidP="008E25D2">
      <w:pPr>
        <w:pStyle w:val="paragraph"/>
        <w:spacing w:line="276" w:lineRule="auto"/>
        <w:textAlignment w:val="baseline"/>
      </w:pPr>
      <w:r w:rsidRPr="001E1672">
        <w:rPr>
          <w:rStyle w:val="normaltextrun"/>
          <w:color w:val="000000"/>
        </w:rPr>
        <w:t>Wniosek o sprawdzenie sytuacji małoletniego</w:t>
      </w:r>
    </w:p>
    <w:p w14:paraId="51C6DED7" w14:textId="7AEE5889" w:rsidR="0093087F" w:rsidRPr="001E1672" w:rsidRDefault="0093087F" w:rsidP="008E25D2">
      <w:pPr>
        <w:pStyle w:val="paragraph"/>
        <w:spacing w:line="276" w:lineRule="auto"/>
        <w:textAlignment w:val="baseline"/>
        <w:rPr>
          <w:rStyle w:val="eop"/>
          <w:color w:val="000000"/>
        </w:rPr>
      </w:pPr>
      <w:r w:rsidRPr="001E1672">
        <w:rPr>
          <w:rStyle w:val="normaltextrun"/>
          <w:color w:val="000000"/>
        </w:rPr>
        <w:t xml:space="preserve">Wnoszę o sprawdzenie sytuacji małoletniego </w:t>
      </w:r>
      <w:r w:rsidRPr="001E1672">
        <w:rPr>
          <w:rFonts w:eastAsia="Calibri"/>
          <w:color w:val="000000" w:themeColor="text1"/>
        </w:rPr>
        <w:t xml:space="preserve">................................................... </w:t>
      </w:r>
      <w:r w:rsidRPr="001E1672">
        <w:rPr>
          <w:rStyle w:val="normaltextrun"/>
          <w:color w:val="000000"/>
        </w:rPr>
        <w:t>(dane umożliwiające identyfikację dziecka np. (imię i nazwisko dziecka, imiona i nazwiska rodziców/opiekunów, adres zamieszkania/pobytu) poprzez przeprowadzenie wywiadu środowiskowego oraz udzielenie pomocy dziecku w przypadku stwierdzenia zagrożenia jego dobra.</w:t>
      </w:r>
      <w:r w:rsidRPr="001E1672">
        <w:rPr>
          <w:rStyle w:val="eop"/>
          <w:color w:val="000000"/>
        </w:rPr>
        <w:t> </w:t>
      </w:r>
    </w:p>
    <w:p w14:paraId="555FAF67" w14:textId="24C788F7" w:rsidR="0093087F" w:rsidRPr="001E1672" w:rsidRDefault="0093087F" w:rsidP="008E25D2">
      <w:pPr>
        <w:pStyle w:val="paragraph"/>
        <w:spacing w:line="276" w:lineRule="auto"/>
        <w:textAlignment w:val="baseline"/>
      </w:pPr>
      <w:r w:rsidRPr="001E1672">
        <w:rPr>
          <w:rStyle w:val="normaltextrun"/>
          <w:color w:val="000000"/>
        </w:rPr>
        <w:t>Uzasadnienie</w:t>
      </w:r>
    </w:p>
    <w:p w14:paraId="52D8DF54" w14:textId="77777777" w:rsidR="0093087F" w:rsidRPr="001E1672" w:rsidRDefault="0093087F" w:rsidP="008E25D2">
      <w:pPr>
        <w:pStyle w:val="paragraph"/>
        <w:spacing w:line="276" w:lineRule="auto"/>
        <w:textAlignment w:val="baseline"/>
        <w:rPr>
          <w:i/>
          <w:iCs/>
          <w:color w:val="000000"/>
        </w:rPr>
      </w:pPr>
      <w:r w:rsidRPr="001E1672">
        <w:rPr>
          <w:rStyle w:val="normaltextrun"/>
          <w:i/>
          <w:iCs/>
          <w:color w:val="000000"/>
        </w:rPr>
        <w:t>Tutaj należy opisać niepokojące sytuacje, co sprawiło, że zdecydowaliśmy się na podjęcie interwencji, dlaczego uważamy, że dobro dziecka jest zagrożone. Pamiętaj, że im więcej informacji podasz, tym jest większa szansa na skuteczną interwencję.</w:t>
      </w:r>
      <w:r w:rsidRPr="001E1672">
        <w:rPr>
          <w:rStyle w:val="eop"/>
          <w:i/>
          <w:iCs/>
          <w:color w:val="000000"/>
        </w:rPr>
        <w:t> </w:t>
      </w:r>
    </w:p>
    <w:p w14:paraId="6B7B56AD" w14:textId="41C3D0C5" w:rsidR="007D1445" w:rsidRPr="001E1672" w:rsidRDefault="007D1445" w:rsidP="008E25D2">
      <w:pPr>
        <w:spacing w:line="276" w:lineRule="auto"/>
        <w:rPr>
          <w:rFonts w:ascii="Times New Roman" w:hAnsi="Times New Roman" w:cs="Times New Roman"/>
          <w:sz w:val="24"/>
          <w:szCs w:val="24"/>
        </w:rPr>
      </w:pPr>
    </w:p>
    <w:p w14:paraId="61AD0E5C" w14:textId="158CD225" w:rsidR="000958E6" w:rsidRPr="001E1672" w:rsidRDefault="0093087F" w:rsidP="00824882">
      <w:pPr>
        <w:spacing w:line="276" w:lineRule="auto"/>
        <w:ind w:left="6372" w:firstLine="708"/>
        <w:rPr>
          <w:rFonts w:ascii="Times New Roman" w:hAnsi="Times New Roman" w:cs="Times New Roman"/>
          <w:sz w:val="24"/>
          <w:szCs w:val="24"/>
        </w:rPr>
      </w:pPr>
      <w:r w:rsidRPr="001E1672">
        <w:rPr>
          <w:rFonts w:ascii="Times New Roman" w:hAnsi="Times New Roman" w:cs="Times New Roman"/>
          <w:sz w:val="24"/>
          <w:szCs w:val="24"/>
        </w:rPr>
        <w:t>PODPI</w:t>
      </w:r>
      <w:r w:rsidR="00824882">
        <w:rPr>
          <w:rFonts w:ascii="Times New Roman" w:hAnsi="Times New Roman" w:cs="Times New Roman"/>
          <w:sz w:val="24"/>
          <w:szCs w:val="24"/>
        </w:rPr>
        <w:t>S</w:t>
      </w:r>
    </w:p>
    <w:p w14:paraId="7AB26215" w14:textId="6C227E4A" w:rsidR="00B6664F" w:rsidRPr="001E1672" w:rsidRDefault="00B6664F" w:rsidP="00B6664F">
      <w:pPr>
        <w:spacing w:line="276" w:lineRule="auto"/>
        <w:rPr>
          <w:rFonts w:ascii="Times New Roman" w:hAnsi="Times New Roman" w:cs="Times New Roman"/>
          <w:b/>
          <w:bCs/>
          <w:sz w:val="24"/>
          <w:szCs w:val="24"/>
        </w:rPr>
      </w:pPr>
      <w:r w:rsidRPr="001E1672">
        <w:rPr>
          <w:rFonts w:ascii="Times New Roman" w:hAnsi="Times New Roman" w:cs="Times New Roman"/>
          <w:b/>
          <w:bCs/>
          <w:sz w:val="24"/>
          <w:szCs w:val="24"/>
        </w:rPr>
        <w:lastRenderedPageBreak/>
        <w:t>Załącznik nr 7</w:t>
      </w:r>
      <w:r w:rsidR="00090743" w:rsidRPr="001E1672">
        <w:rPr>
          <w:rFonts w:ascii="Times New Roman" w:hAnsi="Times New Roman" w:cs="Times New Roman"/>
          <w:b/>
          <w:bCs/>
          <w:sz w:val="24"/>
          <w:szCs w:val="24"/>
        </w:rPr>
        <w:t xml:space="preserve"> – ankieta monitorująca poziom realizacji Polityki ochrony dzieci</w:t>
      </w:r>
    </w:p>
    <w:p w14:paraId="68CF171E" w14:textId="77777777" w:rsidR="000958E6" w:rsidRPr="001E1672" w:rsidRDefault="000958E6" w:rsidP="000958E6">
      <w:pPr>
        <w:spacing w:before="100" w:beforeAutospacing="1" w:after="0" w:line="240" w:lineRule="auto"/>
        <w:jc w:val="center"/>
        <w:rPr>
          <w:rFonts w:ascii="Times New Roman" w:eastAsia="Times New Roman" w:hAnsi="Times New Roman" w:cs="Times New Roman"/>
          <w:sz w:val="24"/>
          <w:szCs w:val="24"/>
          <w:lang w:eastAsia="pl-PL"/>
        </w:rPr>
      </w:pPr>
      <w:r w:rsidRPr="001E1672">
        <w:rPr>
          <w:rFonts w:ascii="Times New Roman" w:eastAsia="Times New Roman" w:hAnsi="Times New Roman" w:cs="Times New Roman"/>
          <w:b/>
          <w:bCs/>
          <w:sz w:val="24"/>
          <w:szCs w:val="24"/>
          <w:lang w:eastAsia="pl-PL"/>
        </w:rPr>
        <w:t>Monitoring polityki– ankieta</w:t>
      </w:r>
    </w:p>
    <w:p w14:paraId="5B900607" w14:textId="77777777" w:rsidR="000958E6" w:rsidRPr="001E1672" w:rsidRDefault="000958E6" w:rsidP="000958E6">
      <w:pPr>
        <w:spacing w:before="100" w:beforeAutospacing="1" w:after="0" w:line="240" w:lineRule="auto"/>
        <w:rPr>
          <w:rFonts w:ascii="Times New Roman" w:eastAsia="Times New Roman" w:hAnsi="Times New Roman" w:cs="Times New Roman"/>
          <w:sz w:val="24"/>
          <w:szCs w:val="24"/>
          <w:lang w:eastAsia="pl-PL"/>
        </w:rPr>
      </w:pPr>
    </w:p>
    <w:tbl>
      <w:tblPr>
        <w:tblW w:w="9060" w:type="dxa"/>
        <w:tblCellSpacing w:w="0" w:type="dxa"/>
        <w:tblCellMar>
          <w:top w:w="105" w:type="dxa"/>
          <w:left w:w="105" w:type="dxa"/>
          <w:bottom w:w="105" w:type="dxa"/>
          <w:right w:w="105" w:type="dxa"/>
        </w:tblCellMar>
        <w:tblLook w:val="04A0" w:firstRow="1" w:lastRow="0" w:firstColumn="1" w:lastColumn="0" w:noHBand="0" w:noVBand="1"/>
      </w:tblPr>
      <w:tblGrid>
        <w:gridCol w:w="559"/>
        <w:gridCol w:w="7179"/>
        <w:gridCol w:w="696"/>
        <w:gridCol w:w="626"/>
      </w:tblGrid>
      <w:tr w:rsidR="000958E6" w:rsidRPr="001E1672" w14:paraId="5CD8C367" w14:textId="77777777" w:rsidTr="00824882">
        <w:trPr>
          <w:tblCellSpacing w:w="0" w:type="dxa"/>
        </w:trPr>
        <w:tc>
          <w:tcPr>
            <w:tcW w:w="55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3F442ADC" w14:textId="77777777" w:rsidR="000958E6" w:rsidRPr="00824882" w:rsidRDefault="000958E6" w:rsidP="000958E6">
            <w:pPr>
              <w:spacing w:before="100" w:beforeAutospacing="1" w:after="142" w:line="276" w:lineRule="auto"/>
              <w:jc w:val="center"/>
              <w:rPr>
                <w:rFonts w:ascii="Times New Roman" w:eastAsia="Times New Roman" w:hAnsi="Times New Roman" w:cs="Times New Roman"/>
                <w:sz w:val="18"/>
                <w:szCs w:val="18"/>
                <w:lang w:eastAsia="pl-PL"/>
              </w:rPr>
            </w:pPr>
            <w:r w:rsidRPr="00824882">
              <w:rPr>
                <w:rFonts w:ascii="Times New Roman" w:eastAsia="Times New Roman" w:hAnsi="Times New Roman" w:cs="Times New Roman"/>
                <w:b/>
                <w:bCs/>
                <w:sz w:val="18"/>
                <w:szCs w:val="18"/>
                <w:lang w:eastAsia="pl-PL"/>
              </w:rPr>
              <w:t>l. p.</w:t>
            </w:r>
          </w:p>
        </w:tc>
        <w:tc>
          <w:tcPr>
            <w:tcW w:w="7179" w:type="dxa"/>
            <w:tcBorders>
              <w:top w:val="single" w:sz="4" w:space="0" w:color="auto"/>
              <w:left w:val="single" w:sz="4" w:space="0" w:color="auto"/>
              <w:bottom w:val="single" w:sz="6" w:space="0" w:color="000000"/>
              <w:right w:val="single" w:sz="4" w:space="0" w:color="auto"/>
            </w:tcBorders>
            <w:tcMar>
              <w:top w:w="0" w:type="dxa"/>
              <w:left w:w="113" w:type="dxa"/>
              <w:bottom w:w="0" w:type="dxa"/>
              <w:right w:w="108" w:type="dxa"/>
            </w:tcMar>
            <w:hideMark/>
          </w:tcPr>
          <w:p w14:paraId="352D1E7A" w14:textId="77777777" w:rsidR="000958E6" w:rsidRPr="001E1672" w:rsidRDefault="000958E6" w:rsidP="000958E6">
            <w:pPr>
              <w:spacing w:before="100" w:beforeAutospacing="1" w:after="142" w:line="276" w:lineRule="auto"/>
              <w:jc w:val="center"/>
              <w:rPr>
                <w:rFonts w:ascii="Times New Roman" w:eastAsia="Times New Roman" w:hAnsi="Times New Roman" w:cs="Times New Roman"/>
                <w:sz w:val="24"/>
                <w:szCs w:val="24"/>
                <w:lang w:eastAsia="pl-PL"/>
              </w:rPr>
            </w:pPr>
            <w:r w:rsidRPr="001E1672">
              <w:rPr>
                <w:rFonts w:ascii="Times New Roman" w:eastAsia="Times New Roman" w:hAnsi="Times New Roman" w:cs="Times New Roman"/>
                <w:b/>
                <w:bCs/>
                <w:sz w:val="24"/>
                <w:szCs w:val="24"/>
                <w:lang w:eastAsia="pl-PL"/>
              </w:rPr>
              <w:t>Pytanie</w:t>
            </w:r>
          </w:p>
        </w:tc>
        <w:tc>
          <w:tcPr>
            <w:tcW w:w="69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1EF6FF05" w14:textId="77777777" w:rsidR="000958E6" w:rsidRPr="001E1672" w:rsidRDefault="000958E6" w:rsidP="000958E6">
            <w:pPr>
              <w:spacing w:before="100" w:beforeAutospacing="1" w:after="142" w:line="276" w:lineRule="auto"/>
              <w:jc w:val="center"/>
              <w:rPr>
                <w:rFonts w:ascii="Times New Roman" w:eastAsia="Times New Roman" w:hAnsi="Times New Roman" w:cs="Times New Roman"/>
                <w:sz w:val="24"/>
                <w:szCs w:val="24"/>
                <w:lang w:eastAsia="pl-PL"/>
              </w:rPr>
            </w:pPr>
            <w:r w:rsidRPr="001E1672">
              <w:rPr>
                <w:rFonts w:ascii="Times New Roman" w:eastAsia="Times New Roman" w:hAnsi="Times New Roman" w:cs="Times New Roman"/>
                <w:b/>
                <w:bCs/>
                <w:sz w:val="24"/>
                <w:szCs w:val="24"/>
                <w:lang w:eastAsia="pl-PL"/>
              </w:rPr>
              <w:t>Tak</w:t>
            </w:r>
          </w:p>
        </w:tc>
        <w:tc>
          <w:tcPr>
            <w:tcW w:w="62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04A22E59" w14:textId="77777777" w:rsidR="000958E6" w:rsidRPr="001E1672" w:rsidRDefault="000958E6" w:rsidP="000958E6">
            <w:pPr>
              <w:spacing w:before="100" w:beforeAutospacing="1" w:after="142" w:line="276" w:lineRule="auto"/>
              <w:jc w:val="center"/>
              <w:rPr>
                <w:rFonts w:ascii="Times New Roman" w:eastAsia="Times New Roman" w:hAnsi="Times New Roman" w:cs="Times New Roman"/>
                <w:sz w:val="24"/>
                <w:szCs w:val="24"/>
                <w:lang w:eastAsia="pl-PL"/>
              </w:rPr>
            </w:pPr>
            <w:r w:rsidRPr="001E1672">
              <w:rPr>
                <w:rFonts w:ascii="Times New Roman" w:eastAsia="Times New Roman" w:hAnsi="Times New Roman" w:cs="Times New Roman"/>
                <w:b/>
                <w:bCs/>
                <w:sz w:val="24"/>
                <w:szCs w:val="24"/>
                <w:lang w:eastAsia="pl-PL"/>
              </w:rPr>
              <w:t>Nie</w:t>
            </w:r>
          </w:p>
        </w:tc>
      </w:tr>
      <w:tr w:rsidR="000958E6" w:rsidRPr="001E1672" w14:paraId="03328F74" w14:textId="77777777" w:rsidTr="00824882">
        <w:trPr>
          <w:tblCellSpacing w:w="0" w:type="dxa"/>
        </w:trPr>
        <w:tc>
          <w:tcPr>
            <w:tcW w:w="55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02CD33AB"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1.</w:t>
            </w:r>
          </w:p>
        </w:tc>
        <w:tc>
          <w:tcPr>
            <w:tcW w:w="7179" w:type="dxa"/>
            <w:tcBorders>
              <w:top w:val="single" w:sz="6" w:space="0" w:color="000000"/>
              <w:left w:val="single" w:sz="4" w:space="0" w:color="auto"/>
              <w:bottom w:val="single" w:sz="6" w:space="0" w:color="000000"/>
              <w:right w:val="single" w:sz="4" w:space="0" w:color="auto"/>
            </w:tcBorders>
            <w:tcMar>
              <w:top w:w="0" w:type="dxa"/>
              <w:left w:w="113" w:type="dxa"/>
              <w:bottom w:w="0" w:type="dxa"/>
              <w:right w:w="108" w:type="dxa"/>
            </w:tcMar>
            <w:hideMark/>
          </w:tcPr>
          <w:p w14:paraId="1543D428"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Czy zapoznałeś się z dokumentem Polityka ochrony dzieci przed krzywdzeniem?</w:t>
            </w:r>
          </w:p>
        </w:tc>
        <w:tc>
          <w:tcPr>
            <w:tcW w:w="69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662EBC60"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p>
        </w:tc>
        <w:tc>
          <w:tcPr>
            <w:tcW w:w="62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29FDA869"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p>
        </w:tc>
      </w:tr>
      <w:tr w:rsidR="000958E6" w:rsidRPr="001E1672" w14:paraId="3D7A6FD5" w14:textId="77777777" w:rsidTr="00824882">
        <w:trPr>
          <w:tblCellSpacing w:w="0" w:type="dxa"/>
        </w:trPr>
        <w:tc>
          <w:tcPr>
            <w:tcW w:w="55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45B5F74F"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2.</w:t>
            </w:r>
          </w:p>
        </w:tc>
        <w:tc>
          <w:tcPr>
            <w:tcW w:w="7179" w:type="dxa"/>
            <w:tcBorders>
              <w:top w:val="single" w:sz="6" w:space="0" w:color="000000"/>
              <w:left w:val="single" w:sz="4" w:space="0" w:color="auto"/>
              <w:bottom w:val="single" w:sz="6" w:space="0" w:color="000000"/>
              <w:right w:val="single" w:sz="4" w:space="0" w:color="auto"/>
            </w:tcBorders>
            <w:tcMar>
              <w:top w:w="0" w:type="dxa"/>
              <w:left w:w="113" w:type="dxa"/>
              <w:bottom w:w="0" w:type="dxa"/>
              <w:right w:w="108" w:type="dxa"/>
            </w:tcMar>
            <w:hideMark/>
          </w:tcPr>
          <w:p w14:paraId="70DD64F2"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Czy potrafisz rozpoznawać symptomy krzywdzenia dzieci?</w:t>
            </w:r>
          </w:p>
        </w:tc>
        <w:tc>
          <w:tcPr>
            <w:tcW w:w="69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7876812F"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p>
        </w:tc>
        <w:tc>
          <w:tcPr>
            <w:tcW w:w="62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7546F037"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p>
        </w:tc>
      </w:tr>
      <w:tr w:rsidR="000958E6" w:rsidRPr="001E1672" w14:paraId="42FB11FA" w14:textId="77777777" w:rsidTr="00824882">
        <w:trPr>
          <w:tblCellSpacing w:w="0" w:type="dxa"/>
        </w:trPr>
        <w:tc>
          <w:tcPr>
            <w:tcW w:w="55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1D210FFA"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3.</w:t>
            </w:r>
          </w:p>
        </w:tc>
        <w:tc>
          <w:tcPr>
            <w:tcW w:w="7179" w:type="dxa"/>
            <w:tcBorders>
              <w:top w:val="single" w:sz="6" w:space="0" w:color="000000"/>
              <w:left w:val="single" w:sz="4" w:space="0" w:color="auto"/>
              <w:bottom w:val="single" w:sz="6" w:space="0" w:color="000000"/>
              <w:right w:val="single" w:sz="4" w:space="0" w:color="auto"/>
            </w:tcBorders>
            <w:tcMar>
              <w:top w:w="0" w:type="dxa"/>
              <w:left w:w="113" w:type="dxa"/>
              <w:bottom w:w="0" w:type="dxa"/>
              <w:right w:w="108" w:type="dxa"/>
            </w:tcMar>
            <w:hideMark/>
          </w:tcPr>
          <w:p w14:paraId="186EBC3F"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Czy wiesz, jak reagować na symptomy krzywdzenia dzieci?</w:t>
            </w:r>
          </w:p>
        </w:tc>
        <w:tc>
          <w:tcPr>
            <w:tcW w:w="69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6B3868DE"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p>
        </w:tc>
        <w:tc>
          <w:tcPr>
            <w:tcW w:w="62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6E1BFE63"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p>
        </w:tc>
      </w:tr>
      <w:tr w:rsidR="000958E6" w:rsidRPr="001E1672" w14:paraId="690BE8E7" w14:textId="77777777" w:rsidTr="00824882">
        <w:trPr>
          <w:tblCellSpacing w:w="0" w:type="dxa"/>
        </w:trPr>
        <w:tc>
          <w:tcPr>
            <w:tcW w:w="55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34ED80F5"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4.</w:t>
            </w:r>
          </w:p>
        </w:tc>
        <w:tc>
          <w:tcPr>
            <w:tcW w:w="7179" w:type="dxa"/>
            <w:tcBorders>
              <w:top w:val="single" w:sz="6" w:space="0" w:color="000000"/>
              <w:left w:val="single" w:sz="4" w:space="0" w:color="auto"/>
              <w:bottom w:val="single" w:sz="6" w:space="0" w:color="000000"/>
              <w:right w:val="single" w:sz="4" w:space="0" w:color="auto"/>
            </w:tcBorders>
            <w:tcMar>
              <w:top w:w="0" w:type="dxa"/>
              <w:left w:w="113" w:type="dxa"/>
              <w:bottom w:w="0" w:type="dxa"/>
              <w:right w:w="108" w:type="dxa"/>
            </w:tcMar>
            <w:hideMark/>
          </w:tcPr>
          <w:p w14:paraId="16790861"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Czy zdarzyło Ci się zaobserwować naruszenie zasad zawartych w Polityce ochrony dzieci przed krzywdzeniem przez innego pracownika?</w:t>
            </w:r>
          </w:p>
        </w:tc>
        <w:tc>
          <w:tcPr>
            <w:tcW w:w="69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3C432EC1"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p>
        </w:tc>
        <w:tc>
          <w:tcPr>
            <w:tcW w:w="62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786580D2"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p>
        </w:tc>
      </w:tr>
      <w:tr w:rsidR="000958E6" w:rsidRPr="001E1672" w14:paraId="7F1C047B" w14:textId="77777777" w:rsidTr="00824882">
        <w:trPr>
          <w:tblCellSpacing w:w="0" w:type="dxa"/>
        </w:trPr>
        <w:tc>
          <w:tcPr>
            <w:tcW w:w="55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08F2E66C"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5.</w:t>
            </w:r>
          </w:p>
        </w:tc>
        <w:tc>
          <w:tcPr>
            <w:tcW w:w="7179" w:type="dxa"/>
            <w:tcBorders>
              <w:top w:val="single" w:sz="6" w:space="0" w:color="000000"/>
              <w:left w:val="single" w:sz="4" w:space="0" w:color="auto"/>
              <w:bottom w:val="single" w:sz="4" w:space="0" w:color="auto"/>
              <w:right w:val="single" w:sz="4" w:space="0" w:color="auto"/>
            </w:tcBorders>
            <w:tcMar>
              <w:top w:w="0" w:type="dxa"/>
              <w:left w:w="113" w:type="dxa"/>
              <w:bottom w:w="0" w:type="dxa"/>
              <w:right w:w="108" w:type="dxa"/>
            </w:tcMar>
            <w:hideMark/>
          </w:tcPr>
          <w:p w14:paraId="697E846A"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r w:rsidRPr="001E1672">
              <w:rPr>
                <w:rFonts w:ascii="Times New Roman" w:eastAsia="Times New Roman" w:hAnsi="Times New Roman" w:cs="Times New Roman"/>
                <w:sz w:val="24"/>
                <w:szCs w:val="24"/>
                <w:lang w:eastAsia="pl-PL"/>
              </w:rPr>
              <w:t xml:space="preserve">Czy masz jakieś uwagi/poprawki/sugestie dotyczące Polityki ochrony dzieci przed krzywdzeniem? </w:t>
            </w:r>
            <w:r w:rsidRPr="001E1672">
              <w:rPr>
                <w:rFonts w:ascii="Times New Roman" w:eastAsia="Times New Roman" w:hAnsi="Times New Roman" w:cs="Times New Roman"/>
                <w:i/>
                <w:iCs/>
                <w:sz w:val="24"/>
                <w:szCs w:val="24"/>
                <w:lang w:eastAsia="pl-PL"/>
              </w:rPr>
              <w:t>(wpisz poniżej tabeli)</w:t>
            </w:r>
          </w:p>
        </w:tc>
        <w:tc>
          <w:tcPr>
            <w:tcW w:w="69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35AAC5C7"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p>
        </w:tc>
        <w:tc>
          <w:tcPr>
            <w:tcW w:w="62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hideMark/>
          </w:tcPr>
          <w:p w14:paraId="73723304" w14:textId="77777777" w:rsidR="000958E6" w:rsidRPr="001E1672" w:rsidRDefault="000958E6" w:rsidP="000958E6">
            <w:pPr>
              <w:spacing w:before="100" w:beforeAutospacing="1" w:after="142" w:line="276" w:lineRule="auto"/>
              <w:rPr>
                <w:rFonts w:ascii="Times New Roman" w:eastAsia="Times New Roman" w:hAnsi="Times New Roman" w:cs="Times New Roman"/>
                <w:sz w:val="24"/>
                <w:szCs w:val="24"/>
                <w:lang w:eastAsia="pl-PL"/>
              </w:rPr>
            </w:pPr>
          </w:p>
        </w:tc>
      </w:tr>
    </w:tbl>
    <w:p w14:paraId="70E4CF67" w14:textId="77777777" w:rsidR="000958E6" w:rsidRPr="001E1672" w:rsidRDefault="000958E6" w:rsidP="000958E6">
      <w:pPr>
        <w:spacing w:before="100" w:beforeAutospacing="1" w:after="0" w:line="240" w:lineRule="auto"/>
        <w:rPr>
          <w:rFonts w:ascii="Times New Roman" w:eastAsia="Times New Roman" w:hAnsi="Times New Roman" w:cs="Times New Roman"/>
          <w:sz w:val="24"/>
          <w:szCs w:val="24"/>
          <w:lang w:eastAsia="pl-PL"/>
        </w:rPr>
      </w:pPr>
    </w:p>
    <w:p w14:paraId="059E3C7A" w14:textId="77777777" w:rsidR="000958E6" w:rsidRPr="001E1672" w:rsidRDefault="000958E6" w:rsidP="000958E6">
      <w:pPr>
        <w:spacing w:line="276" w:lineRule="auto"/>
        <w:rPr>
          <w:rFonts w:ascii="Times New Roman" w:hAnsi="Times New Roman" w:cs="Times New Roman"/>
          <w:sz w:val="24"/>
          <w:szCs w:val="24"/>
        </w:rPr>
      </w:pPr>
    </w:p>
    <w:sectPr w:rsidR="000958E6" w:rsidRPr="001E1672" w:rsidSect="00E006EE">
      <w:footerReference w:type="default" r:id="rId7"/>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C21A7" w14:textId="77777777" w:rsidR="006740BA" w:rsidRDefault="006740BA" w:rsidP="00D92E09">
      <w:pPr>
        <w:spacing w:after="0" w:line="240" w:lineRule="auto"/>
      </w:pPr>
      <w:r>
        <w:separator/>
      </w:r>
    </w:p>
  </w:endnote>
  <w:endnote w:type="continuationSeparator" w:id="0">
    <w:p w14:paraId="2F6ED300" w14:textId="77777777" w:rsidR="006740BA" w:rsidRDefault="006740BA" w:rsidP="00D9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charset w:val="EE"/>
    <w:family w:val="swiss"/>
    <w:pitch w:val="variable"/>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097318"/>
      <w:docPartObj>
        <w:docPartGallery w:val="Page Numbers (Bottom of Page)"/>
        <w:docPartUnique/>
      </w:docPartObj>
    </w:sdtPr>
    <w:sdtEndPr/>
    <w:sdtContent>
      <w:p w14:paraId="10AC713E" w14:textId="6069473B" w:rsidR="00D92E09" w:rsidRDefault="00D92E09">
        <w:pPr>
          <w:pStyle w:val="Stopka"/>
          <w:jc w:val="center"/>
        </w:pPr>
        <w:r>
          <w:fldChar w:fldCharType="begin"/>
        </w:r>
        <w:r>
          <w:instrText>PAGE   \* MERGEFORMAT</w:instrText>
        </w:r>
        <w:r>
          <w:fldChar w:fldCharType="separate"/>
        </w:r>
        <w:r w:rsidR="00A23E14">
          <w:rPr>
            <w:noProof/>
          </w:rPr>
          <w:t>4</w:t>
        </w:r>
        <w:r>
          <w:fldChar w:fldCharType="end"/>
        </w:r>
      </w:p>
    </w:sdtContent>
  </w:sdt>
  <w:p w14:paraId="34F1D0F1" w14:textId="77777777" w:rsidR="00D92E09" w:rsidRDefault="00D92E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6525C" w14:textId="77777777" w:rsidR="006740BA" w:rsidRDefault="006740BA" w:rsidP="00D92E09">
      <w:pPr>
        <w:spacing w:after="0" w:line="240" w:lineRule="auto"/>
      </w:pPr>
      <w:r>
        <w:separator/>
      </w:r>
    </w:p>
  </w:footnote>
  <w:footnote w:type="continuationSeparator" w:id="0">
    <w:p w14:paraId="5E5A17BA" w14:textId="77777777" w:rsidR="006740BA" w:rsidRDefault="006740BA" w:rsidP="00D92E09">
      <w:pPr>
        <w:spacing w:after="0" w:line="240" w:lineRule="auto"/>
      </w:pPr>
      <w:r>
        <w:continuationSeparator/>
      </w:r>
    </w:p>
  </w:footnote>
  <w:footnote w:id="1">
    <w:p w14:paraId="1D76E9C1" w14:textId="57793069" w:rsidR="0093087F" w:rsidRDefault="0093087F" w:rsidP="0093087F">
      <w:pPr>
        <w:pStyle w:val="Tekstprzypisudolnego"/>
      </w:pPr>
      <w:r>
        <w:rPr>
          <w:rStyle w:val="Odwoanieprzypisudolnego"/>
        </w:rPr>
        <w:footnoteRef/>
      </w:r>
      <w:r>
        <w:t xml:space="preserve"> </w:t>
      </w:r>
      <w:r w:rsidRPr="0098458E">
        <w:t>Zawiadomienie należy złożyć do Prokuratury Rejonowej</w:t>
      </w:r>
      <w:r>
        <w:t xml:space="preserve"> lub jednostki Policji</w:t>
      </w:r>
      <w:r w:rsidRPr="0098458E">
        <w:t xml:space="preserve"> właściwej ze względu na miejsce popełnienia przestępstwa.</w:t>
      </w:r>
    </w:p>
  </w:footnote>
  <w:footnote w:id="2">
    <w:p w14:paraId="3E9D2228" w14:textId="77777777" w:rsidR="0093087F" w:rsidRDefault="0093087F" w:rsidP="0093087F">
      <w:pPr>
        <w:pStyle w:val="Tekstprzypisudolnego"/>
      </w:pPr>
      <w:r>
        <w:rPr>
          <w:rStyle w:val="Odwoanieprzypisudolnego"/>
        </w:rPr>
        <w:footnoteRef/>
      </w:r>
      <w:r>
        <w:t xml:space="preserve"> </w:t>
      </w:r>
      <w:r w:rsidRPr="0078049A">
        <w:t>Wniosek należy złożyć do sądu właściwego ze względu na miejsce zamieszkania dziecka, nie zameldowania.</w:t>
      </w:r>
    </w:p>
  </w:footnote>
  <w:footnote w:id="3">
    <w:p w14:paraId="2D343EBC" w14:textId="77777777" w:rsidR="0093087F" w:rsidRDefault="0093087F" w:rsidP="0093087F">
      <w:pPr>
        <w:pStyle w:val="Tekstprzypisudolnego"/>
      </w:pPr>
      <w:r>
        <w:rPr>
          <w:rStyle w:val="Odwoanieprzypisudolnego"/>
        </w:rPr>
        <w:footnoteRef/>
      </w:r>
      <w:r>
        <w:t xml:space="preserve"> </w:t>
      </w:r>
      <w:r w:rsidRPr="007428E1">
        <w:t>Należy zawsze podać imię i nazwisko dziecka i adres jego pobytu. Tylko w takim wypadku sąd może skutecznie pomóc, m.in. poprzez wysłanie do rodziny kuratora na wywiad.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decimal"/>
      <w:lvlText w:val="%1."/>
      <w:lvlJc w:val="left"/>
      <w:pPr>
        <w:tabs>
          <w:tab w:val="num" w:pos="0"/>
        </w:tabs>
        <w:ind w:left="1080" w:hanging="720"/>
      </w:pPr>
      <w:rPr>
        <w:rFonts w:ascii="Arial" w:eastAsia="Times New Roman" w:hAnsi="Arial" w:cs="Arial"/>
        <w:sz w:val="22"/>
        <w:szCs w:val="22"/>
        <w:lang w:eastAsia="pl-PL"/>
      </w:rPr>
    </w:lvl>
    <w:lvl w:ilvl="1">
      <w:start w:val="1"/>
      <w:numFmt w:val="lowerLetter"/>
      <w:lvlText w:val="%2."/>
      <w:lvlJc w:val="left"/>
      <w:pPr>
        <w:tabs>
          <w:tab w:val="num" w:pos="0"/>
        </w:tabs>
        <w:ind w:left="1440" w:hanging="360"/>
      </w:pPr>
      <w:rPr>
        <w:rFonts w:cs="Arial"/>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9"/>
    <w:multiLevelType w:val="multilevel"/>
    <w:tmpl w:val="00000009"/>
    <w:name w:val="WW8Num9"/>
    <w:lvl w:ilvl="0">
      <w:start w:val="1"/>
      <w:numFmt w:val="decimal"/>
      <w:lvlText w:val="%1."/>
      <w:lvlJc w:val="left"/>
      <w:pPr>
        <w:tabs>
          <w:tab w:val="num" w:pos="0"/>
        </w:tabs>
        <w:ind w:left="720" w:hanging="360"/>
      </w:pPr>
      <w:rPr>
        <w:rFonts w:ascii="Arial" w:eastAsia="Lato" w:hAnsi="Arial" w:cs="Arial"/>
        <w:sz w:val="22"/>
        <w:szCs w:val="22"/>
      </w:rPr>
    </w:lvl>
    <w:lvl w:ilvl="1">
      <w:start w:val="1"/>
      <w:numFmt w:val="lowerLetter"/>
      <w:lvlText w:val="%2."/>
      <w:lvlJc w:val="left"/>
      <w:pPr>
        <w:tabs>
          <w:tab w:val="num" w:pos="0"/>
        </w:tabs>
        <w:ind w:left="1440" w:hanging="360"/>
      </w:pPr>
      <w:rPr>
        <w:rFonts w:ascii="Arial" w:hAnsi="Arial" w:cs="Arial"/>
        <w:sz w:val="22"/>
        <w:szCs w:val="22"/>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13"/>
    <w:multiLevelType w:val="multilevel"/>
    <w:tmpl w:val="00000013"/>
    <w:name w:val="WW8Num19"/>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7"/>
    <w:multiLevelType w:val="multilevel"/>
    <w:tmpl w:val="00000017"/>
    <w:name w:val="WW8Num23"/>
    <w:lvl w:ilvl="0">
      <w:start w:val="1"/>
      <w:numFmt w:val="decimal"/>
      <w:lvlText w:val="%1."/>
      <w:lvlJc w:val="left"/>
      <w:pPr>
        <w:tabs>
          <w:tab w:val="num" w:pos="720"/>
        </w:tabs>
        <w:ind w:left="720" w:hanging="360"/>
      </w:pPr>
      <w:rPr>
        <w:rFonts w:ascii="Arial" w:eastAsia="Liberation Serif" w:hAnsi="Arial" w:cs="La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555ED1"/>
    <w:multiLevelType w:val="hybridMultilevel"/>
    <w:tmpl w:val="AE86D9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8A6023D"/>
    <w:multiLevelType w:val="hybridMultilevel"/>
    <w:tmpl w:val="F7FAF0C0"/>
    <w:lvl w:ilvl="0" w:tplc="FFFFFFFF">
      <w:start w:val="1"/>
      <w:numFmt w:val="decimal"/>
      <w:lvlText w:val="%1."/>
      <w:lvlJc w:val="left"/>
      <w:pPr>
        <w:ind w:left="501" w:hanging="360"/>
      </w:pPr>
      <w:rPr>
        <w:rFonts w:hint="default"/>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6">
    <w:nsid w:val="0F5B57C2"/>
    <w:multiLevelType w:val="hybridMultilevel"/>
    <w:tmpl w:val="0F801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6A4FFE"/>
    <w:multiLevelType w:val="hybridMultilevel"/>
    <w:tmpl w:val="F7FAF0C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
    <w:nsid w:val="27D301BE"/>
    <w:multiLevelType w:val="hybridMultilevel"/>
    <w:tmpl w:val="D95636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CC5FC5"/>
    <w:multiLevelType w:val="hybridMultilevel"/>
    <w:tmpl w:val="AE86D9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90D161B"/>
    <w:multiLevelType w:val="hybridMultilevel"/>
    <w:tmpl w:val="9DB0FCB8"/>
    <w:lvl w:ilvl="0" w:tplc="8B0005F0">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1F78E3"/>
    <w:multiLevelType w:val="hybridMultilevel"/>
    <w:tmpl w:val="3A264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0E6541"/>
    <w:multiLevelType w:val="hybridMultilevel"/>
    <w:tmpl w:val="AE86D9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F3E1AED"/>
    <w:multiLevelType w:val="hybridMultilevel"/>
    <w:tmpl w:val="6EAC2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E43273"/>
    <w:multiLevelType w:val="hybridMultilevel"/>
    <w:tmpl w:val="491AD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8B72C5"/>
    <w:multiLevelType w:val="hybridMultilevel"/>
    <w:tmpl w:val="388E1CEC"/>
    <w:lvl w:ilvl="0" w:tplc="8B0005F0">
      <w:start w:val="1"/>
      <w:numFmt w:val="decimal"/>
      <w:lvlText w:val="%1."/>
      <w:lvlJc w:val="left"/>
      <w:pPr>
        <w:ind w:left="720" w:hanging="360"/>
      </w:pPr>
      <w:rPr>
        <w:rFonts w:hint="default"/>
        <w:b w:val="0"/>
      </w:rPr>
    </w:lvl>
    <w:lvl w:ilvl="1" w:tplc="F2A40E8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C80C60"/>
    <w:multiLevelType w:val="hybridMultilevel"/>
    <w:tmpl w:val="FE268D14"/>
    <w:lvl w:ilvl="0" w:tplc="8B0005F0">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DD4CF4"/>
    <w:multiLevelType w:val="hybridMultilevel"/>
    <w:tmpl w:val="80BC230A"/>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nsid w:val="50B319E6"/>
    <w:multiLevelType w:val="hybridMultilevel"/>
    <w:tmpl w:val="CDBC46D0"/>
    <w:lvl w:ilvl="0" w:tplc="46CED5B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025CB4"/>
    <w:multiLevelType w:val="hybridMultilevel"/>
    <w:tmpl w:val="AE86D9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5526543"/>
    <w:multiLevelType w:val="multilevel"/>
    <w:tmpl w:val="F0826C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87C5415"/>
    <w:multiLevelType w:val="multilevel"/>
    <w:tmpl w:val="C20CE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B175C67"/>
    <w:multiLevelType w:val="multilevel"/>
    <w:tmpl w:val="6A0A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B77383"/>
    <w:multiLevelType w:val="hybridMultilevel"/>
    <w:tmpl w:val="80BC230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DEE2D03"/>
    <w:multiLevelType w:val="multilevel"/>
    <w:tmpl w:val="C6682002"/>
    <w:lvl w:ilvl="0">
      <w:start w:val="4"/>
      <w:numFmt w:val="lowerLetter"/>
      <w:lvlText w:val="%1."/>
      <w:lvlJc w:val="left"/>
      <w:pPr>
        <w:tabs>
          <w:tab w:val="num" w:pos="720"/>
        </w:tabs>
        <w:ind w:left="720" w:hanging="360"/>
      </w:pPr>
    </w:lvl>
    <w:lvl w:ilvl="1">
      <w:start w:val="1"/>
      <w:numFmt w:val="decimal"/>
      <w:lvlText w:val="%2."/>
      <w:lvlJc w:val="left"/>
      <w:pPr>
        <w:ind w:left="1440" w:hanging="360"/>
      </w:pPr>
      <w:rPr>
        <w:rFonts w:ascii="Arial" w:hAnsi="Arial" w:cs="Arial" w:hint="default"/>
        <w:color w:val="1D1D1B"/>
        <w:sz w:val="20"/>
        <w:szCs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FB3226E"/>
    <w:multiLevelType w:val="hybridMultilevel"/>
    <w:tmpl w:val="19948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BA71E3"/>
    <w:multiLevelType w:val="hybridMultilevel"/>
    <w:tmpl w:val="AE86D9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6960653B"/>
    <w:multiLevelType w:val="hybridMultilevel"/>
    <w:tmpl w:val="A8984590"/>
    <w:lvl w:ilvl="0" w:tplc="46CED5B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282137"/>
    <w:multiLevelType w:val="hybridMultilevel"/>
    <w:tmpl w:val="E3FAA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CD2B2C"/>
    <w:multiLevelType w:val="multilevel"/>
    <w:tmpl w:val="E18697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38038BE"/>
    <w:multiLevelType w:val="hybridMultilevel"/>
    <w:tmpl w:val="EFC615B2"/>
    <w:lvl w:ilvl="0" w:tplc="46CED5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C9639A"/>
    <w:multiLevelType w:val="hybridMultilevel"/>
    <w:tmpl w:val="B18CFED6"/>
    <w:lvl w:ilvl="0" w:tplc="8E9ED0E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6345BA"/>
    <w:multiLevelType w:val="hybridMultilevel"/>
    <w:tmpl w:val="8AC67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E53E69"/>
    <w:multiLevelType w:val="hybridMultilevel"/>
    <w:tmpl w:val="EFC615B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29"/>
  </w:num>
  <w:num w:numId="3">
    <w:abstractNumId w:val="20"/>
  </w:num>
  <w:num w:numId="4">
    <w:abstractNumId w:val="24"/>
  </w:num>
  <w:num w:numId="5">
    <w:abstractNumId w:val="7"/>
  </w:num>
  <w:num w:numId="6">
    <w:abstractNumId w:val="15"/>
  </w:num>
  <w:num w:numId="7">
    <w:abstractNumId w:val="23"/>
  </w:num>
  <w:num w:numId="8">
    <w:abstractNumId w:val="30"/>
  </w:num>
  <w:num w:numId="9">
    <w:abstractNumId w:val="31"/>
  </w:num>
  <w:num w:numId="10">
    <w:abstractNumId w:val="18"/>
  </w:num>
  <w:num w:numId="11">
    <w:abstractNumId w:val="27"/>
  </w:num>
  <w:num w:numId="12">
    <w:abstractNumId w:val="33"/>
  </w:num>
  <w:num w:numId="13">
    <w:abstractNumId w:val="17"/>
  </w:num>
  <w:num w:numId="14">
    <w:abstractNumId w:val="9"/>
  </w:num>
  <w:num w:numId="15">
    <w:abstractNumId w:val="26"/>
  </w:num>
  <w:num w:numId="16">
    <w:abstractNumId w:val="12"/>
  </w:num>
  <w:num w:numId="17">
    <w:abstractNumId w:val="19"/>
  </w:num>
  <w:num w:numId="18">
    <w:abstractNumId w:val="4"/>
  </w:num>
  <w:num w:numId="19">
    <w:abstractNumId w:val="22"/>
  </w:num>
  <w:num w:numId="20">
    <w:abstractNumId w:val="5"/>
  </w:num>
  <w:num w:numId="21">
    <w:abstractNumId w:val="28"/>
  </w:num>
  <w:num w:numId="22">
    <w:abstractNumId w:val="0"/>
  </w:num>
  <w:num w:numId="23">
    <w:abstractNumId w:val="1"/>
  </w:num>
  <w:num w:numId="24">
    <w:abstractNumId w:val="2"/>
  </w:num>
  <w:num w:numId="25">
    <w:abstractNumId w:val="11"/>
  </w:num>
  <w:num w:numId="26">
    <w:abstractNumId w:val="3"/>
  </w:num>
  <w:num w:numId="27">
    <w:abstractNumId w:val="14"/>
  </w:num>
  <w:num w:numId="28">
    <w:abstractNumId w:val="16"/>
  </w:num>
  <w:num w:numId="29">
    <w:abstractNumId w:val="10"/>
  </w:num>
  <w:num w:numId="30">
    <w:abstractNumId w:val="32"/>
  </w:num>
  <w:num w:numId="31">
    <w:abstractNumId w:val="6"/>
  </w:num>
  <w:num w:numId="32">
    <w:abstractNumId w:val="8"/>
  </w:num>
  <w:num w:numId="33">
    <w:abstractNumId w:val="25"/>
  </w:num>
  <w:num w:numId="3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08"/>
    <w:rsid w:val="00015C1A"/>
    <w:rsid w:val="00023ABE"/>
    <w:rsid w:val="00040371"/>
    <w:rsid w:val="00090743"/>
    <w:rsid w:val="000958E6"/>
    <w:rsid w:val="000A5677"/>
    <w:rsid w:val="000F5D75"/>
    <w:rsid w:val="00115458"/>
    <w:rsid w:val="001234C2"/>
    <w:rsid w:val="001356A5"/>
    <w:rsid w:val="00150B6F"/>
    <w:rsid w:val="00162F89"/>
    <w:rsid w:val="00167106"/>
    <w:rsid w:val="00187D01"/>
    <w:rsid w:val="0019033F"/>
    <w:rsid w:val="001E1672"/>
    <w:rsid w:val="00207426"/>
    <w:rsid w:val="00254208"/>
    <w:rsid w:val="0026433B"/>
    <w:rsid w:val="00264535"/>
    <w:rsid w:val="00277823"/>
    <w:rsid w:val="00293835"/>
    <w:rsid w:val="002B434B"/>
    <w:rsid w:val="0030012A"/>
    <w:rsid w:val="00333D47"/>
    <w:rsid w:val="003412EE"/>
    <w:rsid w:val="00390D92"/>
    <w:rsid w:val="00391993"/>
    <w:rsid w:val="003E6675"/>
    <w:rsid w:val="00415DF6"/>
    <w:rsid w:val="00421E83"/>
    <w:rsid w:val="004330BD"/>
    <w:rsid w:val="00467090"/>
    <w:rsid w:val="004A5494"/>
    <w:rsid w:val="004B48B6"/>
    <w:rsid w:val="0055444F"/>
    <w:rsid w:val="0057032B"/>
    <w:rsid w:val="00570FD7"/>
    <w:rsid w:val="005A163C"/>
    <w:rsid w:val="00647709"/>
    <w:rsid w:val="006678F8"/>
    <w:rsid w:val="006740BA"/>
    <w:rsid w:val="006B771E"/>
    <w:rsid w:val="006F20C0"/>
    <w:rsid w:val="00716EC4"/>
    <w:rsid w:val="007B0B8F"/>
    <w:rsid w:val="007D1445"/>
    <w:rsid w:val="007E378B"/>
    <w:rsid w:val="007F0EAA"/>
    <w:rsid w:val="007F2E8E"/>
    <w:rsid w:val="00824882"/>
    <w:rsid w:val="00855EF2"/>
    <w:rsid w:val="008C209E"/>
    <w:rsid w:val="008E25D2"/>
    <w:rsid w:val="008E66E1"/>
    <w:rsid w:val="0093087F"/>
    <w:rsid w:val="00950F15"/>
    <w:rsid w:val="009839D9"/>
    <w:rsid w:val="009D0229"/>
    <w:rsid w:val="009E1116"/>
    <w:rsid w:val="00A0079F"/>
    <w:rsid w:val="00A12296"/>
    <w:rsid w:val="00A23E14"/>
    <w:rsid w:val="00A66971"/>
    <w:rsid w:val="00B24766"/>
    <w:rsid w:val="00B44BC3"/>
    <w:rsid w:val="00B6664F"/>
    <w:rsid w:val="00B77B5E"/>
    <w:rsid w:val="00B86A21"/>
    <w:rsid w:val="00BB0BA4"/>
    <w:rsid w:val="00C12545"/>
    <w:rsid w:val="00C3279F"/>
    <w:rsid w:val="00C74C2B"/>
    <w:rsid w:val="00C933C4"/>
    <w:rsid w:val="00D173C1"/>
    <w:rsid w:val="00D17FAC"/>
    <w:rsid w:val="00D37BE7"/>
    <w:rsid w:val="00D45927"/>
    <w:rsid w:val="00D54140"/>
    <w:rsid w:val="00D562BC"/>
    <w:rsid w:val="00D92E09"/>
    <w:rsid w:val="00DB29E7"/>
    <w:rsid w:val="00E006EE"/>
    <w:rsid w:val="00E32317"/>
    <w:rsid w:val="00EA6E24"/>
    <w:rsid w:val="00EA73C2"/>
    <w:rsid w:val="00EC3A60"/>
    <w:rsid w:val="00ED59F7"/>
    <w:rsid w:val="00F156EB"/>
    <w:rsid w:val="00F55AD3"/>
    <w:rsid w:val="00F9747F"/>
    <w:rsid w:val="00FC5DED"/>
    <w:rsid w:val="00FE4D0E"/>
    <w:rsid w:val="00FF7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A2D4"/>
  <w15:docId w15:val="{C20652C5-621F-4F35-B8BC-A8FB5350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927"/>
  </w:style>
  <w:style w:type="paragraph" w:styleId="Nagwek2">
    <w:name w:val="heading 2"/>
    <w:basedOn w:val="Normalny"/>
    <w:next w:val="Normalny"/>
    <w:link w:val="Nagwek2Znak"/>
    <w:unhideWhenUsed/>
    <w:qFormat/>
    <w:rsid w:val="009308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5C1A"/>
    <w:pPr>
      <w:ind w:left="720"/>
      <w:contextualSpacing/>
    </w:pPr>
    <w:rPr>
      <w:lang w:val="en-GB"/>
    </w:rPr>
  </w:style>
  <w:style w:type="paragraph" w:customStyle="1" w:styleId="paragraph">
    <w:name w:val="paragraph"/>
    <w:basedOn w:val="Normalny"/>
    <w:rsid w:val="00015C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15C1A"/>
  </w:style>
  <w:style w:type="character" w:customStyle="1" w:styleId="eop">
    <w:name w:val="eop"/>
    <w:basedOn w:val="Domylnaczcionkaakapitu"/>
    <w:rsid w:val="00015C1A"/>
  </w:style>
  <w:style w:type="character" w:customStyle="1" w:styleId="spellingerror">
    <w:name w:val="spellingerror"/>
    <w:basedOn w:val="Domylnaczcionkaakapitu"/>
    <w:rsid w:val="00015C1A"/>
  </w:style>
  <w:style w:type="character" w:styleId="Odwoaniedokomentarza">
    <w:name w:val="annotation reference"/>
    <w:basedOn w:val="Domylnaczcionkaakapitu"/>
    <w:uiPriority w:val="99"/>
    <w:semiHidden/>
    <w:unhideWhenUsed/>
    <w:rsid w:val="00015C1A"/>
    <w:rPr>
      <w:sz w:val="16"/>
      <w:szCs w:val="16"/>
    </w:rPr>
  </w:style>
  <w:style w:type="paragraph" w:styleId="Tekstkomentarza">
    <w:name w:val="annotation text"/>
    <w:basedOn w:val="Normalny"/>
    <w:link w:val="TekstkomentarzaZnak"/>
    <w:uiPriority w:val="99"/>
    <w:semiHidden/>
    <w:unhideWhenUsed/>
    <w:rsid w:val="00015C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5C1A"/>
    <w:rPr>
      <w:sz w:val="20"/>
      <w:szCs w:val="20"/>
    </w:rPr>
  </w:style>
  <w:style w:type="paragraph" w:styleId="Nagwek">
    <w:name w:val="header"/>
    <w:basedOn w:val="Normalny"/>
    <w:link w:val="NagwekZnak"/>
    <w:uiPriority w:val="99"/>
    <w:unhideWhenUsed/>
    <w:rsid w:val="00D92E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E09"/>
  </w:style>
  <w:style w:type="paragraph" w:styleId="Stopka">
    <w:name w:val="footer"/>
    <w:basedOn w:val="Normalny"/>
    <w:link w:val="StopkaZnak"/>
    <w:uiPriority w:val="99"/>
    <w:unhideWhenUsed/>
    <w:rsid w:val="00D92E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E09"/>
  </w:style>
  <w:style w:type="character" w:customStyle="1" w:styleId="Nagwek2Znak">
    <w:name w:val="Nagłówek 2 Znak"/>
    <w:basedOn w:val="Domylnaczcionkaakapitu"/>
    <w:link w:val="Nagwek2"/>
    <w:rsid w:val="0093087F"/>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semiHidden/>
    <w:unhideWhenUsed/>
    <w:rsid w:val="0093087F"/>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93087F"/>
    <w:rPr>
      <w:sz w:val="20"/>
      <w:szCs w:val="20"/>
    </w:rPr>
  </w:style>
  <w:style w:type="character" w:styleId="Odwoanieprzypisudolnego">
    <w:name w:val="footnote reference"/>
    <w:basedOn w:val="Domylnaczcionkaakapitu"/>
    <w:semiHidden/>
    <w:unhideWhenUsed/>
    <w:rsid w:val="0093087F"/>
    <w:rPr>
      <w:vertAlign w:val="superscript"/>
    </w:rPr>
  </w:style>
  <w:style w:type="paragraph" w:styleId="NormalnyWeb">
    <w:name w:val="Normal (Web)"/>
    <w:basedOn w:val="Normalny"/>
    <w:uiPriority w:val="99"/>
    <w:semiHidden/>
    <w:unhideWhenUsed/>
    <w:rsid w:val="009308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B0B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0BA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006EE"/>
    <w:rPr>
      <w:b/>
      <w:bCs/>
    </w:rPr>
  </w:style>
  <w:style w:type="character" w:customStyle="1" w:styleId="TematkomentarzaZnak">
    <w:name w:val="Temat komentarza Znak"/>
    <w:basedOn w:val="TekstkomentarzaZnak"/>
    <w:link w:val="Tematkomentarza"/>
    <w:uiPriority w:val="99"/>
    <w:semiHidden/>
    <w:rsid w:val="00E006EE"/>
    <w:rPr>
      <w:b/>
      <w:bCs/>
      <w:sz w:val="20"/>
      <w:szCs w:val="20"/>
    </w:rPr>
  </w:style>
  <w:style w:type="paragraph" w:customStyle="1" w:styleId="Akapitzlist1">
    <w:name w:val="Akapit z listą1"/>
    <w:basedOn w:val="Normalny"/>
    <w:rsid w:val="00950F15"/>
    <w:pPr>
      <w:suppressAutoHyphens/>
      <w:spacing w:line="252" w:lineRule="auto"/>
      <w:ind w:left="720"/>
    </w:pPr>
    <w:rPr>
      <w:rFonts w:ascii="Calibri" w:eastAsia="SimSun" w:hAnsi="Calibri" w:cs="Tahoma"/>
      <w:kern w:val="1"/>
      <w:lang w:val="en-GB"/>
    </w:rPr>
  </w:style>
  <w:style w:type="character" w:customStyle="1" w:styleId="Domylnaczcionkaakapitu1">
    <w:name w:val="Domyślna czcionka akapitu1"/>
    <w:rsid w:val="00950F15"/>
  </w:style>
  <w:style w:type="character" w:customStyle="1" w:styleId="Bold">
    <w:name w:val="Bold"/>
    <w:rsid w:val="00950F15"/>
    <w:rPr>
      <w:b/>
      <w:bCs w:val="0"/>
    </w:rPr>
  </w:style>
  <w:style w:type="paragraph" w:customStyle="1" w:styleId="Default">
    <w:name w:val="Default"/>
    <w:basedOn w:val="Normalny"/>
    <w:rsid w:val="00150B6F"/>
    <w:pPr>
      <w:suppressAutoHyphens/>
      <w:autoSpaceDE w:val="0"/>
      <w:spacing w:after="0" w:line="200" w:lineRule="atLeast"/>
    </w:pPr>
    <w:rPr>
      <w:rFonts w:ascii="Liberation Serif" w:eastAsia="Liberation Serif" w:hAnsi="Liberation Serif" w:cs="Liberation Serif"/>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60662">
      <w:bodyDiv w:val="1"/>
      <w:marLeft w:val="0"/>
      <w:marRight w:val="0"/>
      <w:marTop w:val="0"/>
      <w:marBottom w:val="0"/>
      <w:divBdr>
        <w:top w:val="none" w:sz="0" w:space="0" w:color="auto"/>
        <w:left w:val="none" w:sz="0" w:space="0" w:color="auto"/>
        <w:bottom w:val="none" w:sz="0" w:space="0" w:color="auto"/>
        <w:right w:val="none" w:sz="0" w:space="0" w:color="auto"/>
      </w:divBdr>
    </w:div>
    <w:div w:id="586426875">
      <w:bodyDiv w:val="1"/>
      <w:marLeft w:val="0"/>
      <w:marRight w:val="0"/>
      <w:marTop w:val="0"/>
      <w:marBottom w:val="0"/>
      <w:divBdr>
        <w:top w:val="none" w:sz="0" w:space="0" w:color="auto"/>
        <w:left w:val="none" w:sz="0" w:space="0" w:color="auto"/>
        <w:bottom w:val="none" w:sz="0" w:space="0" w:color="auto"/>
        <w:right w:val="none" w:sz="0" w:space="0" w:color="auto"/>
      </w:divBdr>
    </w:div>
    <w:div w:id="20428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16</Pages>
  <Words>4064</Words>
  <Characters>24389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dc:creator>
  <cp:keywords/>
  <dc:description/>
  <cp:lastModifiedBy>magdak</cp:lastModifiedBy>
  <cp:revision>23</cp:revision>
  <cp:lastPrinted>2024-06-24T13:24:00Z</cp:lastPrinted>
  <dcterms:created xsi:type="dcterms:W3CDTF">2023-12-18T13:53:00Z</dcterms:created>
  <dcterms:modified xsi:type="dcterms:W3CDTF">2024-06-24T13:27:00Z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5ad995dd-1630-421c-90aa-6acee56e544a</vt:lpwstr>
  </property>
</Properties>
</file>